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470" w:rsidRDefault="009F6903" w:rsidP="00307470">
      <w:pPr>
        <w:pStyle w:val="Kopteks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-471248</wp:posOffset>
            </wp:positionV>
            <wp:extent cx="1106906" cy="1142233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e-kern-doorzichtige-achtergron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6906" cy="114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B1D" w:rsidRPr="00EE369C" w:rsidRDefault="00242B1D" w:rsidP="00242B1D">
      <w:pPr>
        <w:pStyle w:val="Kop1zondernummerYep"/>
        <w:rPr>
          <w:color w:val="F8BE0F"/>
          <w:sz w:val="40"/>
          <w:szCs w:val="48"/>
        </w:rPr>
      </w:pPr>
      <w:r w:rsidRPr="00EE369C">
        <w:rPr>
          <w:color w:val="F8BE0F"/>
          <w:sz w:val="40"/>
          <w:szCs w:val="48"/>
        </w:rPr>
        <w:t>Aanmeld</w:t>
      </w:r>
      <w:r w:rsidR="005838D4" w:rsidRPr="00EE369C">
        <w:rPr>
          <w:color w:val="F8BE0F"/>
          <w:sz w:val="40"/>
          <w:szCs w:val="48"/>
        </w:rPr>
        <w:t>ings</w:t>
      </w:r>
      <w:r w:rsidRPr="00EE369C">
        <w:rPr>
          <w:color w:val="F8BE0F"/>
          <w:sz w:val="40"/>
          <w:szCs w:val="48"/>
        </w:rPr>
        <w:t>formulier</w:t>
      </w:r>
    </w:p>
    <w:p w:rsidR="00FA15C8" w:rsidRPr="00EE369C" w:rsidRDefault="00FA15C8" w:rsidP="00FA15C8">
      <w:pPr>
        <w:pStyle w:val="BasistekstYep"/>
        <w:rPr>
          <w:sz w:val="40"/>
          <w:szCs w:val="40"/>
        </w:rPr>
      </w:pP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242B1D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242B1D">
            <w:pPr>
              <w:pStyle w:val="DocumentgegevenskopjeYep"/>
            </w:pPr>
            <w:r w:rsidRPr="007E2B8C">
              <w:t>Achternaam leerling(e)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0"/>
          </w:p>
        </w:tc>
      </w:tr>
      <w:tr w:rsidR="00242B1D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242B1D">
            <w:pPr>
              <w:pStyle w:val="DocumentgegevenskopjeYep"/>
            </w:pPr>
            <w:r w:rsidRPr="007E2B8C">
              <w:t>Roepnaam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1"/>
          </w:p>
        </w:tc>
      </w:tr>
      <w:tr w:rsidR="00242B1D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242B1D">
            <w:pPr>
              <w:pStyle w:val="DocumentgegevenskopjeYep"/>
            </w:pPr>
            <w:r w:rsidRPr="007E2B8C">
              <w:t>Voornaam (voluit)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2"/>
          </w:p>
        </w:tc>
      </w:tr>
      <w:tr w:rsidR="00242B1D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242B1D">
            <w:pPr>
              <w:pStyle w:val="DocumentgegevenskopjeYep"/>
            </w:pPr>
            <w:r w:rsidRPr="007E2B8C">
              <w:t>Adres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E2B8C">
              <w:instrText xml:space="preserve"> FORMTEXT </w:instrText>
            </w:r>
            <w:r w:rsidRPr="007E2B8C">
              <w:fldChar w:fldCharType="separate"/>
            </w:r>
            <w:bookmarkStart w:id="4" w:name="_GoBack"/>
            <w:bookmarkEnd w:id="4"/>
            <w:r w:rsidR="005A0716">
              <w:t> </w:t>
            </w:r>
            <w:r w:rsidR="005A0716">
              <w:t> </w:t>
            </w:r>
            <w:r w:rsidR="005A0716">
              <w:t> </w:t>
            </w:r>
            <w:r w:rsidR="005A0716">
              <w:t> </w:t>
            </w:r>
            <w:r w:rsidR="005A0716">
              <w:t> </w:t>
            </w:r>
            <w:r w:rsidRPr="007E2B8C">
              <w:fldChar w:fldCharType="end"/>
            </w:r>
            <w:bookmarkEnd w:id="3"/>
          </w:p>
        </w:tc>
      </w:tr>
      <w:tr w:rsidR="00242B1D" w:rsidRPr="007E2B8C" w:rsidTr="007E2B8C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242B1D">
            <w:pPr>
              <w:pStyle w:val="DocumentgegevenskopjeYep"/>
            </w:pPr>
            <w:r w:rsidRPr="007E2B8C">
              <w:t>Postcode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5"/>
          </w:p>
        </w:tc>
      </w:tr>
      <w:tr w:rsidR="00242B1D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242B1D">
            <w:pPr>
              <w:pStyle w:val="DocumentgegevenskopjeYep"/>
            </w:pPr>
            <w:r w:rsidRPr="007E2B8C">
              <w:t>Woonplaats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6"/>
          </w:p>
        </w:tc>
      </w:tr>
      <w:tr w:rsidR="00D968DC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Telefoon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7"/>
          </w:p>
        </w:tc>
      </w:tr>
      <w:tr w:rsidR="00D968DC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Mobielnummer vader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8"/>
          </w:p>
        </w:tc>
      </w:tr>
      <w:tr w:rsidR="00D968DC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Mobielnummer moeder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9"/>
          </w:p>
        </w:tc>
      </w:tr>
      <w:tr w:rsidR="00D968DC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E-mail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10"/>
          </w:p>
        </w:tc>
      </w:tr>
      <w:tr w:rsidR="00D968DC" w:rsidRPr="007E2B8C" w:rsidTr="007E2B8C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Geslacht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Dropdown1"/>
                  <w:enabled/>
                  <w:calcOnExit w:val="0"/>
                  <w:ddList>
                    <w:listEntry w:val="maak uw keuze"/>
                    <w:listEntry w:val="Jongen"/>
                    <w:listEntry w:val="Meisje"/>
                  </w:ddList>
                </w:ffData>
              </w:fldChar>
            </w:r>
            <w:bookmarkStart w:id="11" w:name="Dropdown1"/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  <w:bookmarkEnd w:id="11"/>
          </w:p>
        </w:tc>
      </w:tr>
      <w:tr w:rsidR="00D968DC" w:rsidRPr="007E2B8C" w:rsidTr="007E2B8C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Geboortedatum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2A33C4" w:rsidP="003B2764">
            <w:pPr>
              <w:pStyle w:val="BasistekstYep"/>
            </w:pPr>
            <w:r w:rsidRPr="007E2B8C"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default w:val="01-01-2010"/>
                    <w:format w:val="dd-MM-yyyy"/>
                  </w:textInput>
                </w:ffData>
              </w:fldChar>
            </w:r>
            <w:bookmarkStart w:id="12" w:name="Text13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01-01-2010</w:t>
            </w:r>
            <w:r w:rsidRPr="007E2B8C">
              <w:fldChar w:fldCharType="end"/>
            </w:r>
            <w:bookmarkEnd w:id="12"/>
          </w:p>
        </w:tc>
      </w:tr>
      <w:tr w:rsidR="00D968DC" w:rsidRPr="007E2B8C" w:rsidTr="007E2B8C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Geboorteplaats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13"/>
          </w:p>
        </w:tc>
      </w:tr>
      <w:tr w:rsidR="00D968DC" w:rsidRPr="007E2B8C" w:rsidTr="007E2B8C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Geboorteland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14"/>
          </w:p>
        </w:tc>
      </w:tr>
      <w:tr w:rsidR="00D968DC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Nationaliteit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15"/>
          </w:p>
        </w:tc>
      </w:tr>
    </w:tbl>
    <w:p w:rsidR="008B51D8" w:rsidRDefault="008B51D8" w:rsidP="008B51D8">
      <w:pPr>
        <w:pStyle w:val="Kop2zondernummerYep"/>
        <w:jc w:val="left"/>
        <w:rPr>
          <w:b w:val="0"/>
          <w:szCs w:val="18"/>
        </w:rPr>
      </w:pPr>
    </w:p>
    <w:p w:rsidR="00242B1D" w:rsidRPr="00FA15C8" w:rsidRDefault="008B51D8" w:rsidP="008B51D8">
      <w:pPr>
        <w:pStyle w:val="Kop2zondernummerYep"/>
        <w:ind w:left="2127" w:firstLine="709"/>
        <w:jc w:val="left"/>
        <w:rPr>
          <w:color w:val="FF7F00"/>
        </w:rPr>
      </w:pPr>
      <w:r w:rsidRPr="00FA15C8">
        <w:rPr>
          <w:color w:val="FF7F00"/>
        </w:rPr>
        <w:t>Schoolloopbaan (alleen invullen indien van toepassing)</w:t>
      </w:r>
    </w:p>
    <w:p w:rsidR="00242B1D" w:rsidRPr="008B51D8" w:rsidRDefault="00242B1D" w:rsidP="008B51D8">
      <w:pPr>
        <w:pStyle w:val="Kop2zondernummerYep"/>
        <w:ind w:left="2836" w:firstLine="709"/>
        <w:rPr>
          <w:sz w:val="21"/>
          <w:szCs w:val="21"/>
        </w:rPr>
      </w:pPr>
      <w:r w:rsidRPr="008B51D8">
        <w:rPr>
          <w:sz w:val="21"/>
          <w:szCs w:val="21"/>
        </w:rPr>
        <w:t>Voorschoolsevoorziening (bijv. dagopvang/peuterspeelzaal)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242B1D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Naam en plaats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16"/>
          </w:p>
        </w:tc>
      </w:tr>
      <w:tr w:rsidR="008B51D8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8B51D8" w:rsidRPr="007E2B8C" w:rsidRDefault="008B51D8" w:rsidP="0004216F">
            <w:pPr>
              <w:pStyle w:val="DocumentgegevenskopjeYep"/>
            </w:pPr>
            <w:r w:rsidRPr="007E2B8C">
              <w:t>Hoe verliep de periode op de peuterspeelzaal en/of de kinderopvang?</w:t>
            </w:r>
          </w:p>
        </w:tc>
        <w:tc>
          <w:tcPr>
            <w:tcW w:w="4932" w:type="dxa"/>
            <w:shd w:val="clear" w:color="auto" w:fill="auto"/>
          </w:tcPr>
          <w:p w:rsidR="008B51D8" w:rsidRPr="007E2B8C" w:rsidRDefault="00F26399" w:rsidP="003B2764">
            <w:pPr>
              <w:pStyle w:val="BasistekstYep"/>
            </w:pPr>
            <w:r w:rsidRPr="007E2B8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</w:tbl>
    <w:p w:rsidR="005838D4" w:rsidRDefault="005838D4" w:rsidP="005838D4">
      <w:pPr>
        <w:pStyle w:val="BasistekstYep"/>
      </w:pPr>
    </w:p>
    <w:p w:rsidR="00242B1D" w:rsidRPr="008B51D8" w:rsidRDefault="00242B1D" w:rsidP="00AC6012">
      <w:pPr>
        <w:pStyle w:val="Kop2zondernummerYep"/>
        <w:rPr>
          <w:color w:val="auto"/>
        </w:rPr>
      </w:pPr>
      <w:r w:rsidRPr="008B51D8">
        <w:rPr>
          <w:color w:val="auto"/>
        </w:rPr>
        <w:t>Huidige basisschool</w:t>
      </w:r>
      <w:r w:rsidR="008B51D8">
        <w:rPr>
          <w:color w:val="auto"/>
        </w:rPr>
        <w:t xml:space="preserve"> (alleen invullen bij verhuizing)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242B1D" w:rsidRPr="007E2B8C" w:rsidTr="00F26399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Schooljaar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17"/>
          </w:p>
        </w:tc>
      </w:tr>
      <w:tr w:rsidR="00242B1D" w:rsidRPr="007E2B8C" w:rsidTr="00F26399">
        <w:trPr>
          <w:trHeight w:hRule="exact" w:val="278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Groep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18"/>
          </w:p>
        </w:tc>
      </w:tr>
      <w:tr w:rsidR="00242B1D" w:rsidRPr="007E2B8C" w:rsidTr="00F2639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Naam en plaats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19"/>
          </w:p>
        </w:tc>
      </w:tr>
      <w:tr w:rsidR="00242B1D" w:rsidRPr="007E2B8C" w:rsidTr="00F2639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 xml:space="preserve">Instanties gericht op extra begeleiding voor kinderen met speciale onderwijsbehoeften en beperkingen </w:t>
            </w:r>
            <w:r w:rsidR="00F26399" w:rsidRPr="007E2B8C">
              <w:t>(indien van toepassing)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20"/>
          </w:p>
        </w:tc>
      </w:tr>
      <w:tr w:rsidR="00242B1D" w:rsidRPr="007E2B8C" w:rsidTr="00F26399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Overige opmerkingen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5838D4" w:rsidP="003B2764">
            <w:pPr>
              <w:pStyle w:val="BasistekstYep"/>
            </w:pPr>
            <w:r w:rsidRPr="007E2B8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21"/>
          </w:p>
        </w:tc>
      </w:tr>
    </w:tbl>
    <w:p w:rsidR="00FC3747" w:rsidRDefault="00FC3747" w:rsidP="00501BA2">
      <w:pPr>
        <w:pStyle w:val="BasistekstYep"/>
      </w:pPr>
    </w:p>
    <w:p w:rsidR="00242B1D" w:rsidRPr="00FA15C8" w:rsidRDefault="00242B1D" w:rsidP="00242B1D">
      <w:pPr>
        <w:pStyle w:val="Kop2zondernummerYep"/>
        <w:rPr>
          <w:color w:val="FF7F00"/>
        </w:rPr>
      </w:pPr>
      <w:r w:rsidRPr="00FA15C8">
        <w:rPr>
          <w:color w:val="FF7F00"/>
        </w:rPr>
        <w:t>Medische gegevens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Naam van de huisarts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22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Adres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23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Postcode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24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Woonplaats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25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Telefoon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26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Naam van de tandarts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27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Adres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28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Postcode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29"/>
          </w:p>
        </w:tc>
      </w:tr>
      <w:tr w:rsidR="00D968DC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242B1D" w:rsidP="0004216F">
            <w:pPr>
              <w:pStyle w:val="DocumentgegevenskopjeYep"/>
            </w:pPr>
            <w:r w:rsidRPr="007E2B8C">
              <w:t>Woonplaats (*)</w:t>
            </w:r>
          </w:p>
        </w:tc>
        <w:tc>
          <w:tcPr>
            <w:tcW w:w="4932" w:type="dxa"/>
            <w:shd w:val="clear" w:color="auto" w:fill="auto"/>
          </w:tcPr>
          <w:p w:rsidR="00242B1D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30"/>
          </w:p>
        </w:tc>
      </w:tr>
      <w:tr w:rsidR="00242B1D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242B1D" w:rsidRPr="007E2B8C" w:rsidRDefault="00AC6012" w:rsidP="00242B1D">
            <w:pPr>
              <w:pStyle w:val="DocumentgegevenskopjeYep"/>
            </w:pPr>
            <w:r w:rsidRPr="007E2B8C">
              <w:t>Telefoonnummer (*)</w:t>
            </w:r>
          </w:p>
        </w:tc>
        <w:tc>
          <w:tcPr>
            <w:tcW w:w="4932" w:type="dxa"/>
            <w:shd w:val="clear" w:color="auto" w:fill="auto"/>
          </w:tcPr>
          <w:p w:rsidR="00242B1D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31"/>
          </w:p>
          <w:p w:rsidR="00FC3747" w:rsidRDefault="00FC3747" w:rsidP="003B2764">
            <w:pPr>
              <w:pStyle w:val="BasistekstYep"/>
            </w:pPr>
          </w:p>
          <w:p w:rsidR="00FC3747" w:rsidRDefault="00FC3747" w:rsidP="003B2764">
            <w:pPr>
              <w:pStyle w:val="BasistekstYep"/>
            </w:pPr>
          </w:p>
          <w:p w:rsidR="00FC3747" w:rsidRPr="007E2B8C" w:rsidRDefault="00FC3747" w:rsidP="003B2764">
            <w:pPr>
              <w:pStyle w:val="BasistekstYep"/>
            </w:pPr>
          </w:p>
        </w:tc>
      </w:tr>
      <w:tr w:rsidR="009F2631" w:rsidRPr="007E2B8C" w:rsidTr="009F2631">
        <w:trPr>
          <w:trHeight w:val="280"/>
        </w:trPr>
        <w:tc>
          <w:tcPr>
            <w:tcW w:w="8901" w:type="dxa"/>
            <w:gridSpan w:val="2"/>
            <w:shd w:val="clear" w:color="auto" w:fill="auto"/>
            <w:tcMar>
              <w:right w:w="170" w:type="dxa"/>
            </w:tcMar>
          </w:tcPr>
          <w:p w:rsidR="009F2631" w:rsidRPr="007E2B8C" w:rsidRDefault="009F2631" w:rsidP="003B2764">
            <w:pPr>
              <w:pStyle w:val="BasistekstYep"/>
            </w:pP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Pr="00FA15C8">
              <w:rPr>
                <w:b/>
                <w:color w:val="FF7F00"/>
              </w:rPr>
              <w:t xml:space="preserve">Medische bijzonderheden van belang </w:t>
            </w:r>
            <w:r w:rsidRPr="007E2B8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32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242B1D">
            <w:pPr>
              <w:pStyle w:val="DocumentgegevenskopjeYep"/>
            </w:pPr>
            <w:r w:rsidRPr="007E2B8C">
              <w:t>Medicijngebruik/diëten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33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242B1D">
            <w:pPr>
              <w:pStyle w:val="DocumentgegevenskopjeYep"/>
            </w:pPr>
            <w:r w:rsidRPr="007E2B8C">
              <w:t>Allergiën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34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242B1D">
            <w:pPr>
              <w:pStyle w:val="DocumentgegevenskopjeYep"/>
            </w:pPr>
            <w:r w:rsidRPr="007E2B8C">
              <w:t>Zo ja, welke en hoe kunnen we daar rekening mee houden?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35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242B1D">
            <w:pPr>
              <w:pStyle w:val="DocumentgegevenskopjeYep"/>
            </w:pPr>
            <w:r w:rsidRPr="007E2B8C">
              <w:t>Is er sprake van bijzondere ziekten?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bookmarkStart w:id="36" w:name="Dropdown2"/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  <w:bookmarkEnd w:id="36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D968DC">
            <w:pPr>
              <w:pStyle w:val="DocumentgegevenskopjeYep"/>
            </w:pPr>
            <w:r w:rsidRPr="007E2B8C">
              <w:t xml:space="preserve">Zo ja, wat moet de school daarvan weten? 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37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AC6012">
            <w:pPr>
              <w:pStyle w:val="DocumentgegevenskopjeYep"/>
            </w:pPr>
            <w:r w:rsidRPr="007E2B8C">
              <w:t xml:space="preserve">Is uw kind onder behandeling bij een arts? 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AC6012">
            <w:pPr>
              <w:pStyle w:val="DocumentgegevenskopjeYep"/>
            </w:pPr>
            <w:r w:rsidRPr="007E2B8C">
              <w:t>Zo ja, welke?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38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AC6012">
            <w:pPr>
              <w:pStyle w:val="DocumentgegevenskopjeYep"/>
            </w:pPr>
            <w:r w:rsidRPr="007E2B8C">
              <w:t>Krijgt uw kind begeleiding op het gebied van logopedie / fysiotherapie / anders, namelijk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39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AC6012">
            <w:pPr>
              <w:pStyle w:val="DocumentgegevenskopjeYep"/>
            </w:pPr>
            <w:r w:rsidRPr="007E2B8C">
              <w:t>Is er nog sprake van problemen op andere gebieden?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AC6012" w:rsidP="003B2764">
            <w:pPr>
              <w:pStyle w:val="BasistekstYep"/>
            </w:pPr>
            <w:r w:rsidRPr="007E2B8C">
              <w:t xml:space="preserve"> </w:t>
            </w:r>
            <w:r w:rsidR="0045366C" w:rsidRPr="007E2B8C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="0045366C" w:rsidRPr="007E2B8C">
              <w:instrText xml:space="preserve"> FORMTEXT </w:instrText>
            </w:r>
            <w:r w:rsidR="0045366C"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45366C" w:rsidRPr="007E2B8C">
              <w:fldChar w:fldCharType="end"/>
            </w:r>
            <w:bookmarkEnd w:id="40"/>
          </w:p>
        </w:tc>
      </w:tr>
      <w:tr w:rsidR="00AC6012" w:rsidRPr="007E2B8C" w:rsidTr="009F2631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AC6012">
            <w:pPr>
              <w:pStyle w:val="DocumentgegevenskopjeYep"/>
            </w:pPr>
            <w:r w:rsidRPr="007E2B8C">
              <w:t>Opmerkingen van belang voor de school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41"/>
          </w:p>
        </w:tc>
      </w:tr>
    </w:tbl>
    <w:p w:rsidR="00242B1D" w:rsidRDefault="00242B1D" w:rsidP="00242B1D">
      <w:pPr>
        <w:pStyle w:val="BasistekstYep"/>
      </w:pPr>
    </w:p>
    <w:p w:rsidR="00AC6012" w:rsidRPr="00FC3747" w:rsidRDefault="00AC6012" w:rsidP="00AC6012">
      <w:pPr>
        <w:pStyle w:val="Kop2zondernummerYep"/>
        <w:rPr>
          <w:color w:val="FF7F00"/>
        </w:rPr>
      </w:pPr>
      <w:r w:rsidRPr="00FC3747">
        <w:rPr>
          <w:color w:val="FF7F00"/>
        </w:rPr>
        <w:t>Denkontwi</w:t>
      </w:r>
      <w:r w:rsidR="009F2631" w:rsidRPr="00FC3747">
        <w:rPr>
          <w:color w:val="FF7F00"/>
        </w:rPr>
        <w:t>kkeling (alleen voor aanmelding startende kleuter</w:t>
      </w:r>
      <w:r w:rsidRPr="00FC3747">
        <w:rPr>
          <w:color w:val="FF7F00"/>
        </w:rPr>
        <w:t>)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Stelt uw kind waarom vragen?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Is uw kind nieuwsgierig naar de werking van dingen?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Zet het kind zich in door een probleem op te lossen?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Opmerkingen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42"/>
          </w:p>
        </w:tc>
      </w:tr>
    </w:tbl>
    <w:p w:rsidR="0004216F" w:rsidRDefault="0004216F" w:rsidP="0004216F">
      <w:pPr>
        <w:pStyle w:val="BasistekstYep"/>
      </w:pPr>
    </w:p>
    <w:p w:rsidR="00AC6012" w:rsidRPr="00FC3747" w:rsidRDefault="00AC6012" w:rsidP="009F2631">
      <w:pPr>
        <w:pStyle w:val="Kop2zondernummerYep"/>
        <w:rPr>
          <w:color w:val="FF7F00"/>
        </w:rPr>
      </w:pPr>
      <w:r w:rsidRPr="00FC3747">
        <w:rPr>
          <w:color w:val="FF7F00"/>
        </w:rPr>
        <w:t>Redzaamheid</w:t>
      </w:r>
      <w:r w:rsidR="008B51D8" w:rsidRPr="00FC3747">
        <w:rPr>
          <w:color w:val="FF7F00"/>
        </w:rPr>
        <w:t xml:space="preserve"> </w:t>
      </w:r>
      <w:r w:rsidR="009F2631" w:rsidRPr="00FC3747">
        <w:rPr>
          <w:color w:val="FF7F00"/>
        </w:rPr>
        <w:t>(alleen voor aanmelding startende kleuter)</w:t>
      </w:r>
    </w:p>
    <w:p w:rsidR="00AC6012" w:rsidRDefault="00AC6012" w:rsidP="00AC6012">
      <w:pPr>
        <w:pStyle w:val="Kop2zondernummerYep"/>
      </w:pPr>
      <w:r>
        <w:t xml:space="preserve">Wat kan </w:t>
      </w:r>
      <w:r w:rsidR="002A33C4">
        <w:t>uw</w:t>
      </w:r>
      <w:r>
        <w:t xml:space="preserve"> kind zelf al: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Aankleden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Schoenen uit en aan doen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Zelfstandig eten en drinken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Zelfstandig naar de wc gaan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Opmerkingen</w:t>
            </w:r>
            <w:r w:rsidR="00520B4F">
              <w:t>/toelichting: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43"/>
          </w:p>
        </w:tc>
      </w:tr>
    </w:tbl>
    <w:p w:rsidR="00AC6012" w:rsidRDefault="00AC6012" w:rsidP="00501BA2">
      <w:pPr>
        <w:pStyle w:val="BasistekstYep"/>
      </w:pPr>
    </w:p>
    <w:p w:rsidR="00AC6012" w:rsidRPr="00FC3747" w:rsidRDefault="00AC6012" w:rsidP="00AC6012">
      <w:pPr>
        <w:pStyle w:val="Kop2zondernummerYep"/>
        <w:rPr>
          <w:color w:val="FF7F00"/>
        </w:rPr>
      </w:pPr>
      <w:r w:rsidRPr="00FC3747">
        <w:rPr>
          <w:color w:val="FF7F00"/>
        </w:rPr>
        <w:t>Taalontwikkeling</w:t>
      </w:r>
    </w:p>
    <w:tbl>
      <w:tblPr>
        <w:tblW w:w="8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932"/>
      </w:tblGrid>
      <w:tr w:rsidR="00330968" w:rsidRPr="007E2B8C" w:rsidTr="00F0690F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330968" w:rsidRPr="007E2B8C" w:rsidRDefault="00330968" w:rsidP="00F0690F">
            <w:pPr>
              <w:pStyle w:val="DocumentgegevenskopjeYep"/>
            </w:pPr>
            <w:r w:rsidRPr="007E2B8C">
              <w:t xml:space="preserve">Spreekt uw kind </w:t>
            </w:r>
            <w:r>
              <w:t>een andere taal dan de Nederlandse taal</w:t>
            </w:r>
            <w:r w:rsidRPr="007E2B8C">
              <w:t>? (*)</w:t>
            </w:r>
          </w:p>
        </w:tc>
        <w:tc>
          <w:tcPr>
            <w:tcW w:w="4932" w:type="dxa"/>
            <w:shd w:val="clear" w:color="auto" w:fill="auto"/>
          </w:tcPr>
          <w:p w:rsidR="00330968" w:rsidRPr="007E2B8C" w:rsidRDefault="00330968" w:rsidP="00F0690F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330968" w:rsidRPr="007E2B8C" w:rsidTr="00F0690F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330968" w:rsidRPr="007E2B8C" w:rsidRDefault="00330968" w:rsidP="00F0690F">
            <w:pPr>
              <w:pStyle w:val="DocumentgegevenskopjeYep"/>
            </w:pPr>
            <w:r>
              <w:t>Zo ja, welke?:</w:t>
            </w:r>
          </w:p>
        </w:tc>
        <w:tc>
          <w:tcPr>
            <w:tcW w:w="4932" w:type="dxa"/>
            <w:shd w:val="clear" w:color="auto" w:fill="auto"/>
          </w:tcPr>
          <w:p w:rsidR="00330968" w:rsidRPr="007E2B8C" w:rsidRDefault="00330968" w:rsidP="00F0690F">
            <w:pPr>
              <w:pStyle w:val="BasistekstYep"/>
            </w:pPr>
            <w:r w:rsidRPr="007E2B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Spreekt uw kind verstaanbaar?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Kan uw kind goed onder woorden brengen wat hij/zij graag wil?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Stottert uw kind?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330968" w:rsidRPr="007E2B8C" w:rsidTr="00F0690F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330968" w:rsidRPr="007E2B8C" w:rsidRDefault="00330968" w:rsidP="00F0690F">
            <w:pPr>
              <w:pStyle w:val="DocumentgegevenskopjeYep"/>
            </w:pPr>
            <w:r w:rsidRPr="007E2B8C">
              <w:t>Wordt uw kind voorgelezen? (*)</w:t>
            </w:r>
          </w:p>
        </w:tc>
        <w:tc>
          <w:tcPr>
            <w:tcW w:w="4932" w:type="dxa"/>
            <w:shd w:val="clear" w:color="auto" w:fill="auto"/>
          </w:tcPr>
          <w:p w:rsidR="00330968" w:rsidRPr="007E2B8C" w:rsidRDefault="00330968" w:rsidP="00F0690F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330968" w:rsidRPr="007E2B8C" w:rsidTr="00F0690F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330968" w:rsidRPr="007E2B8C" w:rsidRDefault="00330968" w:rsidP="00F0690F">
            <w:pPr>
              <w:pStyle w:val="DocumentgegevenskopjeYep"/>
            </w:pPr>
            <w:r>
              <w:t>Heeft hij/zij hier plezier aan</w:t>
            </w:r>
            <w:r w:rsidRPr="007E2B8C">
              <w:t>? (*)</w:t>
            </w:r>
          </w:p>
        </w:tc>
        <w:tc>
          <w:tcPr>
            <w:tcW w:w="4932" w:type="dxa"/>
            <w:shd w:val="clear" w:color="auto" w:fill="auto"/>
          </w:tcPr>
          <w:p w:rsidR="00330968" w:rsidRPr="007E2B8C" w:rsidRDefault="00330968" w:rsidP="00F0690F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330968" w:rsidP="0004216F">
            <w:pPr>
              <w:pStyle w:val="DocumentgegevenskopjeYep"/>
            </w:pPr>
            <w:r>
              <w:t>Kan hij/zij aandachtig luisteren tijdens het voorlezen</w:t>
            </w:r>
            <w:r w:rsidR="00AC6012" w:rsidRPr="007E2B8C">
              <w:t>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AC6012" w:rsidP="0004216F">
            <w:pPr>
              <w:pStyle w:val="DocumentgegevenskopjeYep"/>
            </w:pPr>
            <w:r w:rsidRPr="007E2B8C">
              <w:t>Is er sprake van dyslexie in de familie?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3969" w:type="dxa"/>
            <w:shd w:val="clear" w:color="auto" w:fill="auto"/>
            <w:tcMar>
              <w:right w:w="170" w:type="dxa"/>
            </w:tcMar>
          </w:tcPr>
          <w:p w:rsidR="00AC6012" w:rsidRPr="007E2B8C" w:rsidRDefault="00520B4F" w:rsidP="0004216F">
            <w:pPr>
              <w:pStyle w:val="DocumentgegevenskopjeYep"/>
            </w:pPr>
            <w:r w:rsidRPr="007E2B8C">
              <w:t>Opmerkingen</w:t>
            </w:r>
            <w:r>
              <w:t>/toelichting: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44"/>
          </w:p>
        </w:tc>
      </w:tr>
    </w:tbl>
    <w:p w:rsidR="0004216F" w:rsidRDefault="0004216F" w:rsidP="0004216F">
      <w:pPr>
        <w:pStyle w:val="BasistekstYep"/>
      </w:pPr>
    </w:p>
    <w:p w:rsidR="00D968DC" w:rsidRPr="00FC3747" w:rsidRDefault="00D968DC" w:rsidP="00D968DC">
      <w:pPr>
        <w:pStyle w:val="Kop2zondernummerYep"/>
        <w:rPr>
          <w:color w:val="FF7F00"/>
        </w:rPr>
      </w:pPr>
      <w:r w:rsidRPr="00FC3747">
        <w:rPr>
          <w:color w:val="FF7F00"/>
        </w:rPr>
        <w:lastRenderedPageBreak/>
        <w:t>Speelwerkgedrag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AC6012" w:rsidRPr="007E2B8C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AC6012" w:rsidRPr="007E2B8C" w:rsidRDefault="00D968DC" w:rsidP="0004216F">
            <w:pPr>
              <w:pStyle w:val="DocumentgegevenskopjeYep"/>
            </w:pPr>
            <w:r w:rsidRPr="007E2B8C">
              <w:t>Kan uw kind gericht met iets bezig zijn?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9647C6" w:rsidRPr="007E2B8C" w:rsidTr="00F0690F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9647C6" w:rsidRPr="007E2B8C" w:rsidRDefault="009647C6" w:rsidP="00F0690F">
            <w:pPr>
              <w:pStyle w:val="DocumentgegevenskopjeYep"/>
            </w:pPr>
            <w:r w:rsidRPr="007E2B8C">
              <w:t>Heeft uw kind belangstelling voor andere kinderen? (*)</w:t>
            </w:r>
          </w:p>
        </w:tc>
        <w:tc>
          <w:tcPr>
            <w:tcW w:w="4932" w:type="dxa"/>
            <w:shd w:val="clear" w:color="auto" w:fill="auto"/>
          </w:tcPr>
          <w:p w:rsidR="009647C6" w:rsidRPr="007E2B8C" w:rsidRDefault="009647C6" w:rsidP="00F0690F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9647C6" w:rsidRPr="007E2B8C" w:rsidTr="00F0690F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9647C6" w:rsidRPr="007E2B8C" w:rsidRDefault="009647C6" w:rsidP="00F0690F">
            <w:pPr>
              <w:pStyle w:val="DocumentgegevenskopjeYep"/>
            </w:pPr>
            <w:r>
              <w:t>Beweegt uw kind soepel?</w:t>
            </w:r>
            <w:r w:rsidRPr="007E2B8C">
              <w:t xml:space="preserve"> (*)</w:t>
            </w:r>
          </w:p>
        </w:tc>
        <w:tc>
          <w:tcPr>
            <w:tcW w:w="4932" w:type="dxa"/>
            <w:shd w:val="clear" w:color="auto" w:fill="auto"/>
          </w:tcPr>
          <w:p w:rsidR="009647C6" w:rsidRPr="007E2B8C" w:rsidRDefault="009647C6" w:rsidP="00F0690F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AC6012" w:rsidRPr="007E2B8C" w:rsidRDefault="009647C6" w:rsidP="0004216F">
            <w:pPr>
              <w:pStyle w:val="DocumentgegevenskopjeYep"/>
            </w:pPr>
            <w:r>
              <w:t>Tekent/knutselt uw kind graag?</w:t>
            </w:r>
            <w:r w:rsidR="00D968DC" w:rsidRPr="007E2B8C">
              <w:t xml:space="preserve">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AC6012" w:rsidRPr="007E2B8C" w:rsidRDefault="00D968DC" w:rsidP="00D968DC">
            <w:pPr>
              <w:pStyle w:val="DocumentgegevenskopjeYep"/>
            </w:pPr>
            <w:r w:rsidRPr="007E2B8C">
              <w:t>Kan uw kind al met anderen samenspelen?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AC6012" w:rsidRPr="007E2B8C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AC6012" w:rsidRPr="007E2B8C" w:rsidRDefault="00D968DC" w:rsidP="0004216F">
            <w:pPr>
              <w:pStyle w:val="DocumentgegevenskopjeYep"/>
            </w:pPr>
            <w:r w:rsidRPr="007E2B8C">
              <w:t>Wat doet uw kind graag</w:t>
            </w:r>
            <w:r w:rsidR="00AC6012" w:rsidRPr="007E2B8C">
              <w:t>?</w:t>
            </w:r>
            <w:r w:rsidRPr="007E2B8C">
              <w:t xml:space="preserve"> (*)</w:t>
            </w:r>
          </w:p>
        </w:tc>
        <w:tc>
          <w:tcPr>
            <w:tcW w:w="4932" w:type="dxa"/>
            <w:shd w:val="clear" w:color="auto" w:fill="auto"/>
          </w:tcPr>
          <w:p w:rsidR="00AC6012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45"/>
          </w:p>
        </w:tc>
      </w:tr>
      <w:tr w:rsidR="00520B4F" w:rsidRPr="007E2B8C" w:rsidTr="007E2B8C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520B4F" w:rsidRPr="007E2B8C" w:rsidRDefault="00520B4F" w:rsidP="00520B4F">
            <w:pPr>
              <w:pStyle w:val="DocumentgegevenskopjeYep"/>
            </w:pPr>
            <w:r w:rsidRPr="007E2B8C">
              <w:t>Opmerkingen</w:t>
            </w:r>
            <w:r>
              <w:t>/toelichting:</w:t>
            </w:r>
          </w:p>
        </w:tc>
        <w:tc>
          <w:tcPr>
            <w:tcW w:w="4932" w:type="dxa"/>
            <w:shd w:val="clear" w:color="auto" w:fill="auto"/>
          </w:tcPr>
          <w:p w:rsidR="00520B4F" w:rsidRPr="007E2B8C" w:rsidRDefault="00520B4F" w:rsidP="00520B4F">
            <w:pPr>
              <w:pStyle w:val="BasistekstYep"/>
            </w:pPr>
            <w:r w:rsidRPr="007E2B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</w:tbl>
    <w:p w:rsidR="00D968DC" w:rsidRDefault="00D968DC" w:rsidP="00D968DC">
      <w:pPr>
        <w:pStyle w:val="BasistekstYep"/>
      </w:pPr>
    </w:p>
    <w:p w:rsidR="00DF2763" w:rsidRPr="00FC3747" w:rsidRDefault="00DF2763" w:rsidP="00DF2763">
      <w:pPr>
        <w:pStyle w:val="Kop2zondernummerYep"/>
        <w:rPr>
          <w:color w:val="FF7F00"/>
        </w:rPr>
      </w:pPr>
      <w:r w:rsidRPr="00FC3747">
        <w:rPr>
          <w:color w:val="FF7F00"/>
        </w:rPr>
        <w:t>Sociaal emotionele ontwikkeling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Komt uw kind voor zichzelf op?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Heeft uw kind zelfvertrouwen?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Kan uw kind omgaan met tegenslag?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Kan uw kind goed omgaan met veranderingen?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Kan uw kind zijn/haar boosheid beheersen?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Kan uw kind omgaan met regels?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Kan uw kind rekening houden met anderen? 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Dropdown2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Zijn er dingen in de ontwikkeling van uw kind die de school moet weten?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46"/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Opmerkingen</w:t>
            </w:r>
            <w:r>
              <w:t>/toelichting: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Overige zaken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47"/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 w:rsidRPr="007E2B8C">
              <w:t>Hebt u nog aanvullende gegevens over uw kind? Zo ja welke?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48"/>
          </w:p>
        </w:tc>
      </w:tr>
    </w:tbl>
    <w:p w:rsidR="00DF2763" w:rsidRDefault="00DF2763" w:rsidP="00D968DC">
      <w:pPr>
        <w:pStyle w:val="BasistekstYep"/>
      </w:pPr>
    </w:p>
    <w:p w:rsidR="00DF2763" w:rsidRPr="00FC3747" w:rsidRDefault="00DF2763" w:rsidP="00DF2763">
      <w:pPr>
        <w:pStyle w:val="Kop2zondernummerYep"/>
        <w:rPr>
          <w:color w:val="FF7F00"/>
        </w:rPr>
      </w:pPr>
      <w:r>
        <w:rPr>
          <w:color w:val="FF7F00"/>
        </w:rPr>
        <w:t>Verwachtingen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>
              <w:t>Heeft uw kind zin om naar school te gaan?</w:t>
            </w:r>
            <w:r w:rsidRPr="007E2B8C">
              <w:t xml:space="preserve"> </w:t>
            </w:r>
            <w:r w:rsidR="00AC2083">
              <w:t>(*)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Ja"/>
                    <w:listEntry w:val="Nee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>
              <w:t>Wat verwacht uw kind van school?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  <w:tr w:rsidR="00DF2763" w:rsidRPr="007E2B8C" w:rsidTr="00093ECA">
        <w:trPr>
          <w:trHeight w:val="280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093ECA">
            <w:pPr>
              <w:pStyle w:val="DocumentgegevenskopjeYep"/>
            </w:pPr>
            <w:r>
              <w:t>Wat verwacht u van school?</w:t>
            </w: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093ECA">
            <w:pPr>
              <w:pStyle w:val="BasistekstYep"/>
            </w:pPr>
            <w:r w:rsidRPr="007E2B8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</w:p>
        </w:tc>
      </w:tr>
    </w:tbl>
    <w:p w:rsidR="00DF2763" w:rsidRDefault="00DF2763" w:rsidP="00D968DC">
      <w:pPr>
        <w:pStyle w:val="BasistekstYep"/>
      </w:pPr>
    </w:p>
    <w:p w:rsidR="00D968DC" w:rsidRDefault="00D968DC" w:rsidP="00501BA2">
      <w:pPr>
        <w:pStyle w:val="BasistekstYep"/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D968DC" w:rsidRPr="007E2B8C" w:rsidTr="00DF2763">
        <w:trPr>
          <w:trHeight w:val="139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968DC" w:rsidRPr="007E2B8C" w:rsidRDefault="00D968DC" w:rsidP="00D968DC">
            <w:pPr>
              <w:pStyle w:val="DocumentgegevenskopjeYep"/>
            </w:pPr>
            <w:r w:rsidRPr="007E2B8C">
              <w:t>Hierbij verklaart de heer/mevrouw (*)</w:t>
            </w:r>
          </w:p>
        </w:tc>
        <w:tc>
          <w:tcPr>
            <w:tcW w:w="4932" w:type="dxa"/>
            <w:shd w:val="clear" w:color="auto" w:fill="auto"/>
          </w:tcPr>
          <w:p w:rsidR="00D968DC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ddList>
                    <w:listEntry w:val="maak uw keuze"/>
                    <w:listEntry w:val="De heer"/>
                    <w:listEntry w:val="Mevrouw"/>
                  </w:ddList>
                </w:ffData>
              </w:fldChar>
            </w:r>
            <w:r w:rsidRPr="007E2B8C">
              <w:instrText xml:space="preserve"> FORMDROPDOWN </w:instrText>
            </w:r>
            <w:r w:rsidR="008F5981">
              <w:fldChar w:fldCharType="separate"/>
            </w:r>
            <w:r w:rsidRPr="007E2B8C">
              <w:fldChar w:fldCharType="end"/>
            </w:r>
            <w:r w:rsidRPr="007E2B8C">
              <w:t xml:space="preserve"> </w:t>
            </w:r>
            <w:r w:rsidRPr="007E2B8C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bookmarkEnd w:id="49"/>
          </w:p>
        </w:tc>
      </w:tr>
      <w:tr w:rsidR="00D968DC" w:rsidRPr="007E2B8C" w:rsidTr="00DF2763">
        <w:trPr>
          <w:trHeight w:val="139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968DC" w:rsidRPr="007E2B8C" w:rsidRDefault="00D968DC" w:rsidP="00D968DC">
            <w:pPr>
              <w:pStyle w:val="DocumentgegevenskopjeYep"/>
            </w:pPr>
            <w:r w:rsidRPr="007E2B8C">
              <w:t xml:space="preserve">dat bovenstaande gegevens juist en volledig zijn </w:t>
            </w:r>
          </w:p>
        </w:tc>
        <w:tc>
          <w:tcPr>
            <w:tcW w:w="4932" w:type="dxa"/>
            <w:shd w:val="clear" w:color="auto" w:fill="auto"/>
          </w:tcPr>
          <w:p w:rsidR="00D968DC" w:rsidRPr="007E2B8C" w:rsidRDefault="0045366C" w:rsidP="003B2764">
            <w:pPr>
              <w:pStyle w:val="BasistekstYep"/>
            </w:pPr>
            <w:r w:rsidRPr="007E2B8C"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0" w:name="Selectievakje1"/>
            <w:r w:rsidRPr="007E2B8C">
              <w:instrText xml:space="preserve"> FORMCHECKBOX </w:instrText>
            </w:r>
            <w:r w:rsidR="008F5981">
              <w:fldChar w:fldCharType="separate"/>
            </w:r>
            <w:r w:rsidRPr="007E2B8C">
              <w:fldChar w:fldCharType="end"/>
            </w:r>
            <w:bookmarkEnd w:id="50"/>
          </w:p>
        </w:tc>
      </w:tr>
      <w:tr w:rsidR="0004216F" w:rsidRPr="007E2B8C" w:rsidTr="00DF2763">
        <w:trPr>
          <w:trHeight w:val="139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04216F" w:rsidRPr="007E2B8C" w:rsidRDefault="004C6BC8" w:rsidP="0004216F">
            <w:pPr>
              <w:pStyle w:val="DocumentgegevenskopjeYep"/>
            </w:pPr>
            <w:r>
              <w:t>Plaatsnaam</w:t>
            </w:r>
            <w:r w:rsidR="0004216F" w:rsidRPr="007E2B8C">
              <w:t>,</w:t>
            </w:r>
            <w:r>
              <w:t xml:space="preserve"> datum</w:t>
            </w:r>
            <w:r w:rsidR="0004216F" w:rsidRPr="007E2B8C">
              <w:t xml:space="preserve"> (*) </w:t>
            </w:r>
          </w:p>
        </w:tc>
        <w:tc>
          <w:tcPr>
            <w:tcW w:w="4932" w:type="dxa"/>
            <w:shd w:val="clear" w:color="auto" w:fill="auto"/>
          </w:tcPr>
          <w:p w:rsidR="0004216F" w:rsidRPr="007E2B8C" w:rsidRDefault="004C6BC8" w:rsidP="003B2764">
            <w:pPr>
              <w:pStyle w:val="BasistekstYep"/>
            </w:pPr>
            <w:r w:rsidRPr="007E2B8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8C">
              <w:instrText xml:space="preserve"> FORMTEXT </w:instrText>
            </w:r>
            <w:r w:rsidRPr="007E2B8C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Pr="007E2B8C">
              <w:fldChar w:fldCharType="end"/>
            </w:r>
            <w:r>
              <w:t xml:space="preserve">, </w:t>
            </w:r>
            <w:r w:rsidR="001E45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51" w:name="Text2"/>
            <w:r w:rsidR="001E45EA">
              <w:instrText xml:space="preserve"> FORMTEXT </w:instrText>
            </w:r>
            <w:r w:rsidR="001E45EA">
              <w:fldChar w:fldCharType="separate"/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5A0716">
              <w:rPr>
                <w:noProof/>
              </w:rPr>
              <w:t> </w:t>
            </w:r>
            <w:r w:rsidR="001E45EA">
              <w:fldChar w:fldCharType="end"/>
            </w:r>
            <w:bookmarkEnd w:id="51"/>
          </w:p>
        </w:tc>
      </w:tr>
      <w:tr w:rsidR="00D76150" w:rsidRPr="007E2B8C" w:rsidTr="00DF2763">
        <w:trPr>
          <w:trHeight w:val="557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76150" w:rsidRPr="007E2B8C" w:rsidRDefault="00D76150" w:rsidP="008B51D8">
            <w:pPr>
              <w:pStyle w:val="DocumentgegevenskopjeYep"/>
              <w:jc w:val="center"/>
            </w:pPr>
          </w:p>
        </w:tc>
        <w:tc>
          <w:tcPr>
            <w:tcW w:w="4932" w:type="dxa"/>
            <w:shd w:val="clear" w:color="auto" w:fill="auto"/>
          </w:tcPr>
          <w:p w:rsidR="00D76150" w:rsidRPr="007E2B8C" w:rsidRDefault="00D76150" w:rsidP="003B2764">
            <w:pPr>
              <w:pStyle w:val="BasistekstYep"/>
            </w:pPr>
          </w:p>
        </w:tc>
      </w:tr>
      <w:tr w:rsidR="00DF2763" w:rsidRPr="007E2B8C" w:rsidTr="00DF2763">
        <w:trPr>
          <w:trHeight w:val="557"/>
        </w:trPr>
        <w:tc>
          <w:tcPr>
            <w:tcW w:w="4139" w:type="dxa"/>
            <w:shd w:val="clear" w:color="auto" w:fill="auto"/>
            <w:tcMar>
              <w:right w:w="170" w:type="dxa"/>
            </w:tcMar>
          </w:tcPr>
          <w:p w:rsidR="00DF2763" w:rsidRPr="007E2B8C" w:rsidRDefault="00DF2763" w:rsidP="00DF2763">
            <w:pPr>
              <w:pStyle w:val="DocumentgegevenskopjeYep"/>
              <w:jc w:val="left"/>
            </w:pPr>
          </w:p>
        </w:tc>
        <w:tc>
          <w:tcPr>
            <w:tcW w:w="4932" w:type="dxa"/>
            <w:shd w:val="clear" w:color="auto" w:fill="auto"/>
          </w:tcPr>
          <w:p w:rsidR="00DF2763" w:rsidRPr="007E2B8C" w:rsidRDefault="00DF2763" w:rsidP="003B2764">
            <w:pPr>
              <w:pStyle w:val="BasistekstYep"/>
            </w:pPr>
          </w:p>
        </w:tc>
      </w:tr>
    </w:tbl>
    <w:p w:rsidR="0004216F" w:rsidRDefault="0004216F" w:rsidP="0004216F">
      <w:pPr>
        <w:pStyle w:val="BasistekstYep"/>
      </w:pPr>
      <w:r>
        <w:t>(*) Deze velden zijn verplicht</w:t>
      </w:r>
    </w:p>
    <w:tbl>
      <w:tblPr>
        <w:tblpPr w:topFromText="567" w:horzAnchor="page" w:tblpYSpec="bottom"/>
        <w:tblOverlap w:val="never"/>
        <w:tblW w:w="11907" w:type="dxa"/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7"/>
      </w:tblGrid>
      <w:tr w:rsidR="00367F46" w:rsidRPr="007E2B8C" w:rsidTr="00F0690F">
        <w:trPr>
          <w:trHeight w:hRule="exact" w:val="680"/>
        </w:trPr>
        <w:tc>
          <w:tcPr>
            <w:tcW w:w="11907" w:type="dxa"/>
            <w:shd w:val="clear" w:color="auto" w:fill="F2F2F2"/>
            <w:vAlign w:val="center"/>
          </w:tcPr>
          <w:p w:rsidR="00367F46" w:rsidRPr="007E2B8C" w:rsidRDefault="00367F46" w:rsidP="00F0690F">
            <w:pPr>
              <w:pStyle w:val="AfzendergegevenskopjeYep"/>
            </w:pPr>
            <w:r w:rsidRPr="00762498">
              <w:t xml:space="preserve">OBS </w:t>
            </w:r>
            <w:r>
              <w:t>de Kern</w:t>
            </w:r>
            <w:r w:rsidRPr="007E2B8C">
              <w:t xml:space="preserve"> | </w:t>
            </w:r>
            <w:r>
              <w:t>Erve Odinck 3</w:t>
            </w:r>
            <w:r w:rsidRPr="007E2B8C">
              <w:t xml:space="preserve"> | </w:t>
            </w:r>
            <w:r w:rsidRPr="00762498">
              <w:t>77</w:t>
            </w:r>
            <w:r>
              <w:t>73</w:t>
            </w:r>
            <w:r w:rsidRPr="00762498">
              <w:t xml:space="preserve"> </w:t>
            </w:r>
            <w:r>
              <w:t>DE</w:t>
            </w:r>
            <w:r w:rsidRPr="00762498">
              <w:t xml:space="preserve"> </w:t>
            </w:r>
            <w:r>
              <w:t>Hardenberg</w:t>
            </w:r>
            <w:r w:rsidRPr="007E2B8C">
              <w:t xml:space="preserve"> | tel. </w:t>
            </w:r>
            <w:r w:rsidRPr="00762498">
              <w:t>052</w:t>
            </w:r>
            <w:r>
              <w:t>3</w:t>
            </w:r>
            <w:r w:rsidRPr="00762498">
              <w:t>-</w:t>
            </w:r>
            <w:r>
              <w:t>262299</w:t>
            </w:r>
            <w:r w:rsidRPr="007E2B8C">
              <w:t xml:space="preserve"> | E-mail </w:t>
            </w:r>
            <w:r w:rsidRPr="00762498">
              <w:t>directie@</w:t>
            </w:r>
            <w:r>
              <w:t>bredeschooldekern.nl</w:t>
            </w:r>
          </w:p>
        </w:tc>
      </w:tr>
    </w:tbl>
    <w:p w:rsidR="006029AF" w:rsidRPr="00AC6012" w:rsidRDefault="006029AF" w:rsidP="0004216F">
      <w:pPr>
        <w:pStyle w:val="BasistekstYep"/>
      </w:pPr>
    </w:p>
    <w:sectPr w:rsidR="006029AF" w:rsidRPr="00AC6012" w:rsidSect="00FC3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47" w:left="1418" w:header="284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841" wne:kcmSecondary="0031">
      <wne:acd wne:acdName="acd25"/>
    </wne:keymap>
    <wne:keymap wne:kcmPrimary="1841" wne:kcmSecondary="0032">
      <wne:acd wne:acdName="acd26"/>
    </wne:keymap>
    <wne:keymap wne:kcmPrimary="1842">
      <wne:acd wne:acdName="acd18"/>
    </wne:keymap>
    <wne:keymap wne:kcmPrimary="1843">
      <wne:acd wne:acdName="acd16"/>
    </wne:keymap>
    <wne:keymap wne:kcmPrimary="1849" wne:kcmSecondary="0031">
      <wne:acd wne:acdName="acd28"/>
    </wne:keymap>
    <wne:keymap wne:kcmPrimary="1849" wne:kcmSecondary="0032">
      <wne:acd wne:acdName="acd29"/>
    </wne:keymap>
    <wne:keymap wne:kcmPrimary="1849" wne:kcmSecondary="0033">
      <wne:acd wne:acdName="acd30"/>
    </wne:keymap>
    <wne:keymap wne:kcmPrimary="184B" wne:kcmSecondary="0031">
      <wne:acd wne:acdName="acd32"/>
    </wne:keymap>
    <wne:keymap wne:kcmPrimary="184B" wne:kcmSecondary="0032">
      <wne:acd wne:acdName="acd34"/>
    </wne:keymap>
    <wne:keymap wne:kcmPrimary="184B" wne:kcmSecondary="0033">
      <wne:acd wne:acdName="acd35"/>
    </wne:keymap>
    <wne:keymap wne:kcmPrimary="184C" wne:kcmSecondary="0031">
      <wne:acd wne:acdName="acd39"/>
    </wne:keymap>
    <wne:keymap wne:kcmPrimary="184C" wne:kcmSecondary="0032">
      <wne:acd wne:acdName="acd40"/>
    </wne:keymap>
    <wne:keymap wne:kcmPrimary="184C" wne:kcmSecondary="0033">
      <wne:acd wne:acdName="acd41"/>
    </wne:keymap>
    <wne:keymap wne:kcmPrimary="184E" wne:kcmSecondary="0031">
      <wne:acd wne:acdName="acd53"/>
    </wne:keymap>
    <wne:keymap wne:kcmPrimary="184E" wne:kcmSecondary="0032">
      <wne:acd wne:acdName="acd54"/>
    </wne:keymap>
    <wne:keymap wne:kcmPrimary="184E" wne:kcmSecondary="0033">
      <wne:acd wne:acdName="acd55"/>
    </wne:keymap>
    <wne:keymap wne:kcmPrimary="184F" wne:kcmSecondary="0031">
      <wne:acd wne:acdName="acd59"/>
    </wne:keymap>
    <wne:keymap wne:kcmPrimary="184F" wne:kcmSecondary="0032">
      <wne:acd wne:acdName="acd60"/>
    </wne:keymap>
    <wne:keymap wne:kcmPrimary="184F" wne:kcmSecondary="0033">
      <wne:acd wne:acdName="acd61"/>
    </wne:keymap>
    <wne:keymap wne:kcmPrimary="1852" wne:kcmSecondary="0031">
      <wne:acd wne:acdName="acd36"/>
    </wne:keymap>
    <wne:keymap wne:kcmPrimary="1852" wne:kcmSecondary="0032">
      <wne:acd wne:acdName="acd37"/>
    </wne:keymap>
    <wne:keymap wne:kcmPrimary="1852" wne:kcmSecondary="0033">
      <wne:acd wne:acdName="acd38"/>
    </wne:keymap>
    <wne:keymap wne:kcmPrimary="1853" wne:kcmSecondary="0031">
      <wne:acd wne:acdName="acd56"/>
    </wne:keymap>
    <wne:keymap wne:kcmPrimary="1853" wne:kcmSecondary="0032">
      <wne:acd wne:acdName="acd57"/>
    </wne:keymap>
    <wne:keymap wne:kcmPrimary="1853" wne:kcmSecondary="0033">
      <wne:acd wne:acdName="acd58"/>
    </wne:keymap>
    <wne:keymap wne:kcmPrimary="1854" wne:kcmSecondary="004B">
      <wne:acd wne:acdName="acd62"/>
    </wne:keymap>
    <wne:keymap wne:kcmPrimary="1854" wne:kcmSecondary="0054">
      <wne:acd wne:acdName="acd63"/>
    </wne:keymap>
    <wne:keymap wne:kcmPrimary="1856">
      <wne:acd wne:acdName="acd17"/>
    </wne:keymap>
    <wne:keymap wne:kcmPrimary="185A" wne:kcmSecondary="0031">
      <wne:acd wne:acdName="acd64"/>
    </wne:keymap>
    <wne:keymap wne:kcmPrimary="185A" wne:kcmSecondary="0032">
      <wne:acd wne:acdName="acd65"/>
    </wne:keymap>
    <wne:keymap wne:kcmPrimary="185A" wne:kcmSecondary="0033">
      <wne:acd wne:acdName="acd6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</wne:acdManifest>
    <wne:toolbarData r:id="rId1"/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rgValue="AgBLAG8AcAAgADEAIAB6AG8AbgBkAGUAcgAgAG4AdQBtAG0AZQByACAAUABpAGUAdABlAHIAcwAg&#13;&#10;AEIAbwB1AHcAdABlAGMAaABuAGkAZQBrAA==" wne:acdName="acd8" wne:fciIndexBasedOn="0065"/>
    <wne:acd wne:argValue="AgBLAG8AcAAgADIAIAB6AG8AbgBkAGUAcgAgAG4AdQBtAG0AZQByACAAUABpAGUAdABlAHIAcwAg&#13;&#10;AEIAbwB1AHcAdABlAGMAaABuAGkAZQBrAA=="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rgValue="AgBCAGEAcwBpAHMAdABlAGsAcwB0ACAAYwB1AHIAcwBpAGUAZgAgAFkAZQBwAA==" wne:acdName="acd16" wne:fciIndexBasedOn="0065"/>
    <wne:acd wne:argValue="AgBCAGEAcwBpAHMAdABlAGsAcwB0ACAAdgBlAHQAIABZAGUAcAA=" wne:acdName="acd17" wne:fciIndexBasedOn="0065"/>
    <wne:acd wne:argValue="AgBCAGEAcwBpAHMAdABlAGsAcwB0ACAAWQBlAHAA"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rgValue="AgBCAGkAagBsAGEAZwBlACAAawBvAHAAIAAxACAAWQBlAHAA" wne:acdName="acd25" wne:fciIndexBasedOn="0065"/>
    <wne:acd wne:argValue="AgBCAGkAagBsAGEAZwBlACAAawBvAHAAIAAyACAAWQBlAHAA" wne:acdName="acd26" wne:fciIndexBasedOn="0065"/>
    <wne:acd wne:acdName="acd27" wne:fciIndexBasedOn="0065"/>
    <wne:acd wne:argValue="AgBJAG4AcwBwAHIAaQBuAGcAIAAxAGUAIABuAGkAdgBlAGEAdQAgAFkAZQBwAA==" wne:acdName="acd28" wne:fciIndexBasedOn="0065"/>
    <wne:acd wne:argValue="AgBJAG4AcwBwAHIAaQBuAGcAIAAyAGUAIABuAGkAdgBlAGEAdQAgAFkAZQBwAA==" wne:acdName="acd29" wne:fciIndexBasedOn="0065"/>
    <wne:acd wne:argValue="AgBJAG4AcwBwAHIAaQBuAGcAIAAzAGUAIABuAGkAdgBlAGEAdQAgAFkAZQBwAA==" wne:acdName="acd30" wne:fciIndexBasedOn="0065"/>
    <wne:acd wne:acdName="acd31" wne:fciIndexBasedOn="0065"/>
    <wne:acd wne:argValue="AgBLAG8AcAAgADEAIAB6AG8AbgBkAGUAcgAgAG4AdQBtAG0AZQByACAAWQBlAHAA" wne:acdName="acd32" wne:fciIndexBasedOn="0065"/>
    <wne:acd wne:acdName="acd33" wne:fciIndexBasedOn="0065"/>
    <wne:acd wne:argValue="AgBLAG8AcAAgADIAIAB6AG8AbgBkAGUAcgAgAG4AdQBtAG0AZQByACAAWQBlAHAA" wne:acdName="acd34" wne:fciIndexBasedOn="0065"/>
    <wne:acd wne:argValue="AgBLAG8AcAAgADMAIAB6AG8AbgBkAGUAcgAgAG4AdQBtAG0AZQByACAAWQBlAHAA" wne:acdName="acd35" wne:fciIndexBasedOn="0065"/>
    <wne:acd wne:argValue="AgBPAHAAcwBvAG0AbQBpAG4AZwAgAGIAbwBsAGwAZQB0AGoAZQAgADEAZQAgAG4AaQB2AGUAYQB1&#13;&#10;ACAAWQBlAHAA" wne:acdName="acd36" wne:fciIndexBasedOn="0065"/>
    <wne:acd wne:argValue="AgBPAHAAcwBvAG0AbQBpAG4AZwAgAGIAbwBsAGwAZQB0AGoAZQAgADIAZQAgAG4AaQB2AGUAYQB1&#13;&#10;ACAAWQBlAHAA" wne:acdName="acd37" wne:fciIndexBasedOn="0065"/>
    <wne:acd wne:argValue="AgBPAHAAcwBvAG0AbQBpAG4AZwAgAGIAbwBsAGwAZQB0AGoAZQAgADMAZQAgAG4AaQB2AGUAYQB1&#13;&#10;ACAAWQBlAHAA" wne:acdName="acd38" wne:fciIndexBasedOn="0065"/>
    <wne:acd wne:argValue="AgBPAHAAcwBvAG0AbQBpAG4AZwAgAGsAbABlAGkAbgBlACAAbABlAHQAdABlAHIAIAAxAGUAIABu&#13;&#10;AGkAdgBlAGEAdQAgAFkAZQBwAA==" wne:acdName="acd39" wne:fciIndexBasedOn="0065"/>
    <wne:acd wne:argValue="AgBPAHAAcwBvAG0AbQBpAG4AZwAgAGsAbABlAGkAbgBlACAAbABlAHQAdABlAHIAIAAyAGUAIABu&#13;&#10;AGkAdgBlAGEAdQAgAFkAZQBwAA==" wne:acdName="acd40" wne:fciIndexBasedOn="0065"/>
    <wne:acd wne:argValue="AgBPAHAAcwBvAG0AbQBpAG4AZwAgAGsAbABlAGkAbgBlACAAbABlAHQAdABlAHIAIAAzAGUAIABu&#13;&#10;AGkAdgBlAGEAdQAgAFkAZQBwAA==" wne:acdName="acd41" wne:fciIndexBasedOn="0065"/>
    <wne:acd wne:argValue="AgBLAG8AcAAgADMAIAB6AG8AbgBkAGUAcgAgAG4AdQBtAG0AZQByACAAUABpAGUAdABlAHIAcwAg&#13;&#10;AEIAbwB1AHcAdABlAGMAaABuAGkAZQBrAA=="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rgValue="AgAoAEIAaQBqAGwAYQBnAGUAawBvAHAAKQAgAFgAWAA=" wne:acdName="acd49" wne:fciIndexBasedOn="0065"/>
    <wne:acd wne:argValue="AgAoAGIAaQBqAGwAYQBnAGUAIABzAHUAYgBrAG8AcAApACAAWABYAA==" wne:acdName="acd50" wne:fciIndexBasedOn="0065"/>
    <wne:acd wne:acdName="acd51" wne:fciIndexBasedOn="0065"/>
    <wne:acd wne:acdName="acd52" wne:fciIndexBasedOn="0065"/>
    <wne:acd wne:argValue="AgBPAHAAcwBvAG0AbQBpAG4AZwAgAG4AdQBtAG0AZQByACAAMQBlACAAbgBpAHYAZQBhAHUAIABZ&#13;&#10;AGUAcAA=" wne:acdName="acd53" wne:fciIndexBasedOn="0065"/>
    <wne:acd wne:argValue="AgBPAHAAcwBvAG0AbQBpAG4AZwAgAG4AdQBtAG0AZQByACAAMgBlACAAbgBpAHYAZQBhAHUAIABZ&#13;&#10;AGUAcAA=" wne:acdName="acd54" wne:fciIndexBasedOn="0065"/>
    <wne:acd wne:argValue="AgBPAHAAcwBvAG0AbQBpAG4AZwAgAG4AdQBtAG0AZQByACAAMwBlACAAbgBpAHYAZQBhAHUAIABZ&#13;&#10;AGUAcAA=" wne:acdName="acd55" wne:fciIndexBasedOn="0065"/>
    <wne:acd wne:argValue="AgBPAHAAcwBvAG0AbQBpAG4AZwAgAHMAdAByAGUAZQBwAGoAZQAgADEAZQAgAG4AaQB2AGUAYQB1&#13;&#10;ACAAWQBlAHAA" wne:acdName="acd56" wne:fciIndexBasedOn="0065"/>
    <wne:acd wne:argValue="AgBPAHAAcwBvAG0AbQBpAG4AZwAgAHMAdAByAGUAZQBwAGoAZQAgADIAZQAgAG4AaQB2AGUAYQB1&#13;&#10;ACAAWQBlAHAA" wne:acdName="acd57" wne:fciIndexBasedOn="0065"/>
    <wne:acd wne:argValue="AgBPAHAAcwBvAG0AbQBpAG4AZwAgAHMAdAByAGUAZQBwAGoAZQAgADMAZQAgAG4AaQB2AGUAYQB1&#13;&#10;ACAAWQBlAHAA" wne:acdName="acd58" wne:fciIndexBasedOn="0065"/>
    <wne:acd wne:argValue="AgBPAHAAcwBvAG0AbQBpAG4AZwAgAHQAZQBrAGUAbgAgADEAZQAgAG4AaQB2AGUAYQB1ACAAWQBl&#13;&#10;AHAA" wne:acdName="acd59" wne:fciIndexBasedOn="0065"/>
    <wne:acd wne:argValue="AgBPAHAAcwBvAG0AbQBpAG4AZwAgAHQAZQBrAGUAbgAgADIAZQAgAG4AaQB2AGUAYQB1ACAAWQBl&#13;&#10;AHAA" wne:acdName="acd60" wne:fciIndexBasedOn="0065"/>
    <wne:acd wne:argValue="AgBPAHAAcwBvAG0AbQBpAG4AZwAgAHQAZQBrAGUAbgAgADMAZQAgAG4AaQB2AGUAYQB1ACAAWQBl&#13;&#10;AHAA" wne:acdName="acd61" wne:fciIndexBasedOn="0065"/>
    <wne:acd wne:argValue="AgBUAGEAYgBlAGwAawBvAHAAagBlACAAWQBlAHAA" wne:acdName="acd62" wne:fciIndexBasedOn="0065"/>
    <wne:acd wne:argValue="AgBUAGEAYgBlAGwAdABlAGsAcwB0ACAAWQBlAHAA" wne:acdName="acd63" wne:fciIndexBasedOn="0065"/>
    <wne:acd wne:argValue="AgBaAHcAZQB2AGUAbgBkACAAMQBlACAAbgBpAHYAZQBhAHUAIABZAGUAcAA=" wne:acdName="acd64" wne:fciIndexBasedOn="0065"/>
    <wne:acd wne:argValue="AgBaAHcAZQB2AGUAbgBkACAAMgBlACAAbgBpAHYAZQBhAHUAIABZAGUAcAA=" wne:acdName="acd65" wne:fciIndexBasedOn="0065"/>
    <wne:acd wne:argValue="AgBaAHcAZQB2AGUAbgBkACAAMwBlACAAbgBpAHYAZQBhAHUAIABZAGUAcAA=" wne:acdName="acd6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81" w:rsidRDefault="008F5981">
      <w:r>
        <w:separator/>
      </w:r>
    </w:p>
  </w:endnote>
  <w:endnote w:type="continuationSeparator" w:id="0">
    <w:p w:rsidR="008F5981" w:rsidRDefault="008F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8289191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FC3747" w:rsidRDefault="00FC3747" w:rsidP="00FC3747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FC3747" w:rsidRDefault="00FC37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39272637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FC3747" w:rsidRDefault="00FC3747" w:rsidP="00FC3747">
        <w:pPr>
          <w:pStyle w:val="Voettekst"/>
          <w:framePr w:wrap="none" w:vAnchor="text" w:hAnchor="margin" w:xAlign="center" w:y="1"/>
          <w:rPr>
            <w:rStyle w:val="Paginanummer"/>
          </w:rPr>
        </w:pPr>
        <w:r w:rsidRPr="00FC3747">
          <w:rPr>
            <w:rStyle w:val="Paginanummer"/>
            <w:sz w:val="20"/>
            <w:szCs w:val="15"/>
          </w:rPr>
          <w:fldChar w:fldCharType="begin"/>
        </w:r>
        <w:r w:rsidRPr="00FC3747">
          <w:rPr>
            <w:rStyle w:val="Paginanummer"/>
            <w:sz w:val="20"/>
            <w:szCs w:val="15"/>
          </w:rPr>
          <w:instrText xml:space="preserve"> PAGE </w:instrText>
        </w:r>
        <w:r w:rsidRPr="00FC3747">
          <w:rPr>
            <w:rStyle w:val="Paginanummer"/>
            <w:sz w:val="20"/>
            <w:szCs w:val="15"/>
          </w:rPr>
          <w:fldChar w:fldCharType="separate"/>
        </w:r>
        <w:r w:rsidRPr="00FC3747">
          <w:rPr>
            <w:rStyle w:val="Paginanummer"/>
            <w:noProof/>
            <w:sz w:val="20"/>
            <w:szCs w:val="15"/>
          </w:rPr>
          <w:t>2</w:t>
        </w:r>
        <w:r w:rsidRPr="00FC3747">
          <w:rPr>
            <w:rStyle w:val="Paginanummer"/>
            <w:sz w:val="20"/>
            <w:szCs w:val="15"/>
          </w:rPr>
          <w:fldChar w:fldCharType="end"/>
        </w:r>
      </w:p>
    </w:sdtContent>
  </w:sdt>
  <w:p w:rsidR="00FC3747" w:rsidRDefault="00FC3747">
    <w:pPr>
      <w:pStyle w:val="Voet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F46AAE" wp14:editId="13AD65E9">
          <wp:simplePos x="0" y="0"/>
          <wp:positionH relativeFrom="column">
            <wp:posOffset>5880115</wp:posOffset>
          </wp:positionH>
          <wp:positionV relativeFrom="paragraph">
            <wp:posOffset>-306120</wp:posOffset>
          </wp:positionV>
          <wp:extent cx="469209" cy="484184"/>
          <wp:effectExtent l="0" t="0" r="127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e-kern-doorzichtige-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209" cy="484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747" w:rsidRDefault="00FC3747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50FF2A" wp14:editId="0759C421">
          <wp:simplePos x="0" y="0"/>
          <wp:positionH relativeFrom="column">
            <wp:posOffset>5911115</wp:posOffset>
          </wp:positionH>
          <wp:positionV relativeFrom="paragraph">
            <wp:posOffset>-337691</wp:posOffset>
          </wp:positionV>
          <wp:extent cx="489970" cy="505607"/>
          <wp:effectExtent l="25400" t="12700" r="69215" b="660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e-kern-doorzichtige-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970" cy="505607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81" w:rsidRDefault="008F5981">
      <w:r>
        <w:separator/>
      </w:r>
    </w:p>
  </w:footnote>
  <w:footnote w:type="continuationSeparator" w:id="0">
    <w:p w:rsidR="008F5981" w:rsidRDefault="008F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9C" w:rsidRDefault="00EE36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9C" w:rsidRDefault="00EE36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9C" w:rsidRDefault="00EE36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Yep"/>
    <w:lvl w:ilvl="0">
      <w:start w:val="1"/>
      <w:numFmt w:val="bullet"/>
      <w:pStyle w:val="Opsommingbolletje1eniveauYep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Yep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Yep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Yep"/>
    <w:lvl w:ilvl="0">
      <w:start w:val="1"/>
      <w:numFmt w:val="bullet"/>
      <w:pStyle w:val="Opsommingstreepje1eniveauYep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Yep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Yep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Yep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Yep"/>
  </w:abstractNum>
  <w:abstractNum w:abstractNumId="16" w15:restartNumberingAfterBreak="0">
    <w:nsid w:val="22735CF2"/>
    <w:multiLevelType w:val="multilevel"/>
    <w:tmpl w:val="9E50E438"/>
    <w:numStyleLink w:val="OpsommingbolletjeYep"/>
  </w:abstractNum>
  <w:abstractNum w:abstractNumId="17" w15:restartNumberingAfterBreak="0">
    <w:nsid w:val="23245EF3"/>
    <w:multiLevelType w:val="multilevel"/>
    <w:tmpl w:val="8576664C"/>
    <w:numStyleLink w:val="OpsommingtekenYep"/>
  </w:abstractNum>
  <w:abstractNum w:abstractNumId="18" w15:restartNumberingAfterBreak="0">
    <w:nsid w:val="29BE1155"/>
    <w:multiLevelType w:val="multilevel"/>
    <w:tmpl w:val="8576664C"/>
    <w:numStyleLink w:val="OpsommingtekenYep"/>
  </w:abstractNum>
  <w:abstractNum w:abstractNumId="19" w15:restartNumberingAfterBreak="0">
    <w:nsid w:val="2D665843"/>
    <w:multiLevelType w:val="multilevel"/>
    <w:tmpl w:val="90A8103A"/>
    <w:styleLink w:val="BijlagenummeringYep"/>
    <w:lvl w:ilvl="0">
      <w:start w:val="1"/>
      <w:numFmt w:val="decimal"/>
      <w:pStyle w:val="Bijlagekop1Yep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Yep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Yep"/>
    <w:lvl w:ilvl="0">
      <w:start w:val="1"/>
      <w:numFmt w:val="lowerLetter"/>
      <w:pStyle w:val="Opsommingkleineletter1eniveauYep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Yep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Yep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Yep"/>
    <w:lvl w:ilvl="0">
      <w:start w:val="1"/>
      <w:numFmt w:val="decimal"/>
      <w:pStyle w:val="Opsommingnummer1eniveauYep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Yep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Yep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Yep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Yep"/>
  </w:abstractNum>
  <w:abstractNum w:abstractNumId="24" w15:restartNumberingAfterBreak="0">
    <w:nsid w:val="43A561BB"/>
    <w:multiLevelType w:val="multilevel"/>
    <w:tmpl w:val="8576664C"/>
    <w:numStyleLink w:val="OpsommingtekenYep"/>
  </w:abstractNum>
  <w:abstractNum w:abstractNumId="25" w15:restartNumberingAfterBreak="0">
    <w:nsid w:val="46A60AA0"/>
    <w:multiLevelType w:val="multilevel"/>
    <w:tmpl w:val="C9FA2D30"/>
    <w:styleLink w:val="OpsommingopenrondjeYep"/>
    <w:lvl w:ilvl="0">
      <w:start w:val="1"/>
      <w:numFmt w:val="bullet"/>
      <w:pStyle w:val="Opsommingopenrondje1eniveauYep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Yep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Yep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Yep"/>
    <w:lvl w:ilvl="0">
      <w:start w:val="1"/>
      <w:numFmt w:val="decimal"/>
      <w:pStyle w:val="AgendapuntYep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8576664C"/>
    <w:numStyleLink w:val="OpsommingtekenYep"/>
  </w:abstractNum>
  <w:abstractNum w:abstractNumId="29" w15:restartNumberingAfterBreak="0">
    <w:nsid w:val="58D76737"/>
    <w:multiLevelType w:val="multilevel"/>
    <w:tmpl w:val="8576664C"/>
    <w:numStyleLink w:val="OpsommingtekenYep"/>
  </w:abstractNum>
  <w:abstractNum w:abstractNumId="30" w15:restartNumberingAfterBreak="0">
    <w:nsid w:val="5B616121"/>
    <w:multiLevelType w:val="multilevel"/>
    <w:tmpl w:val="B4BACAD8"/>
    <w:numStyleLink w:val="OpsommingstreepjeYep"/>
  </w:abstractNum>
  <w:abstractNum w:abstractNumId="31" w15:restartNumberingAfterBreak="0">
    <w:nsid w:val="5DC64260"/>
    <w:multiLevelType w:val="multilevel"/>
    <w:tmpl w:val="C9FA2D30"/>
    <w:numStyleLink w:val="OpsommingopenrondjeYep"/>
  </w:abstractNum>
  <w:abstractNum w:abstractNumId="32" w15:restartNumberingAfterBreak="0">
    <w:nsid w:val="5DFE3518"/>
    <w:multiLevelType w:val="multilevel"/>
    <w:tmpl w:val="C9FA2D30"/>
    <w:numStyleLink w:val="OpsommingopenrondjeYep"/>
  </w:abstractNum>
  <w:abstractNum w:abstractNumId="33" w15:restartNumberingAfterBreak="0">
    <w:nsid w:val="609F7B87"/>
    <w:multiLevelType w:val="multilevel"/>
    <w:tmpl w:val="B80072F2"/>
    <w:numStyleLink w:val="KopnummeringYep"/>
  </w:abstractNum>
  <w:abstractNum w:abstractNumId="34" w15:restartNumberingAfterBreak="0">
    <w:nsid w:val="63F335A0"/>
    <w:multiLevelType w:val="multilevel"/>
    <w:tmpl w:val="8576664C"/>
    <w:styleLink w:val="OpsommingtekenYep"/>
    <w:lvl w:ilvl="0">
      <w:start w:val="1"/>
      <w:numFmt w:val="bullet"/>
      <w:pStyle w:val="Opsommingteken1eniveauYep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Yep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Yep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/>
      </w:rPr>
    </w:lvl>
  </w:abstractNum>
  <w:abstractNum w:abstractNumId="35" w15:restartNumberingAfterBreak="0">
    <w:nsid w:val="6B382304"/>
    <w:multiLevelType w:val="multilevel"/>
    <w:tmpl w:val="8576664C"/>
    <w:numStyleLink w:val="OpsommingtekenYep"/>
  </w:abstractNum>
  <w:abstractNum w:abstractNumId="36" w15:restartNumberingAfterBreak="0">
    <w:nsid w:val="6C6644DD"/>
    <w:multiLevelType w:val="multilevel"/>
    <w:tmpl w:val="9E50E438"/>
    <w:numStyleLink w:val="OpsommingbolletjeYep"/>
  </w:abstractNum>
  <w:abstractNum w:abstractNumId="37" w15:restartNumberingAfterBreak="0">
    <w:nsid w:val="6CAB1E63"/>
    <w:multiLevelType w:val="multilevel"/>
    <w:tmpl w:val="7FB6E594"/>
    <w:numStyleLink w:val="AgendapuntlijstYep"/>
  </w:abstractNum>
  <w:abstractNum w:abstractNumId="38" w15:restartNumberingAfterBreak="0">
    <w:nsid w:val="6E7370EC"/>
    <w:multiLevelType w:val="multilevel"/>
    <w:tmpl w:val="9200769E"/>
    <w:numStyleLink w:val="OpsommingkleineletterYep"/>
  </w:abstractNum>
  <w:abstractNum w:abstractNumId="39" w15:restartNumberingAfterBreak="0">
    <w:nsid w:val="7038598F"/>
    <w:multiLevelType w:val="multilevel"/>
    <w:tmpl w:val="90A8103A"/>
    <w:numStyleLink w:val="BijlagenummeringYep"/>
  </w:abstractNum>
  <w:abstractNum w:abstractNumId="40" w15:restartNumberingAfterBreak="0">
    <w:nsid w:val="70EC4E8C"/>
    <w:multiLevelType w:val="multilevel"/>
    <w:tmpl w:val="C9FA2D30"/>
    <w:numStyleLink w:val="OpsommingopenrondjeYep"/>
  </w:abstractNum>
  <w:abstractNum w:abstractNumId="41" w15:restartNumberingAfterBreak="0">
    <w:nsid w:val="717435D9"/>
    <w:multiLevelType w:val="multilevel"/>
    <w:tmpl w:val="B80072F2"/>
    <w:numStyleLink w:val="KopnummeringYep"/>
  </w:abstractNum>
  <w:abstractNum w:abstractNumId="42" w15:restartNumberingAfterBreak="0">
    <w:nsid w:val="76AE427F"/>
    <w:multiLevelType w:val="multilevel"/>
    <w:tmpl w:val="8576664C"/>
    <w:numStyleLink w:val="OpsommingtekenYep"/>
  </w:abstractNum>
  <w:abstractNum w:abstractNumId="43" w15:restartNumberingAfterBreak="0">
    <w:nsid w:val="792E34E6"/>
    <w:multiLevelType w:val="multilevel"/>
    <w:tmpl w:val="C9FA2D30"/>
    <w:numStyleLink w:val="OpsommingopenrondjeYep"/>
  </w:abstractNum>
  <w:abstractNum w:abstractNumId="44" w15:restartNumberingAfterBreak="0">
    <w:nsid w:val="79AE6CDF"/>
    <w:multiLevelType w:val="multilevel"/>
    <w:tmpl w:val="B4BACAD8"/>
    <w:numStyleLink w:val="OpsommingstreepjeYep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nl-NL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/>
  <w:defaultTabStop w:val="709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EB"/>
    <w:rsid w:val="00004562"/>
    <w:rsid w:val="00006237"/>
    <w:rsid w:val="0000663D"/>
    <w:rsid w:val="00010D95"/>
    <w:rsid w:val="00011BFA"/>
    <w:rsid w:val="00012581"/>
    <w:rsid w:val="00013E8B"/>
    <w:rsid w:val="0002562D"/>
    <w:rsid w:val="0003377A"/>
    <w:rsid w:val="00035232"/>
    <w:rsid w:val="000418EF"/>
    <w:rsid w:val="0004216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E2293"/>
    <w:rsid w:val="001E34AC"/>
    <w:rsid w:val="001E45EA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17CA0"/>
    <w:rsid w:val="00220A9C"/>
    <w:rsid w:val="00225889"/>
    <w:rsid w:val="00230B64"/>
    <w:rsid w:val="00234A35"/>
    <w:rsid w:val="00236DE9"/>
    <w:rsid w:val="00242226"/>
    <w:rsid w:val="00242B1D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1AB8"/>
    <w:rsid w:val="00294CD2"/>
    <w:rsid w:val="002A2E44"/>
    <w:rsid w:val="002A33C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5429"/>
    <w:rsid w:val="002F678C"/>
    <w:rsid w:val="002F718D"/>
    <w:rsid w:val="002F7B77"/>
    <w:rsid w:val="003063C0"/>
    <w:rsid w:val="00307470"/>
    <w:rsid w:val="00312D26"/>
    <w:rsid w:val="00317DEA"/>
    <w:rsid w:val="00322A9F"/>
    <w:rsid w:val="00323121"/>
    <w:rsid w:val="00325646"/>
    <w:rsid w:val="00330968"/>
    <w:rsid w:val="00334D4B"/>
    <w:rsid w:val="00335B5E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67F46"/>
    <w:rsid w:val="00374C23"/>
    <w:rsid w:val="00374D9A"/>
    <w:rsid w:val="00377612"/>
    <w:rsid w:val="00382603"/>
    <w:rsid w:val="00383954"/>
    <w:rsid w:val="0039126D"/>
    <w:rsid w:val="003964D4"/>
    <w:rsid w:val="0039656A"/>
    <w:rsid w:val="003A5ED3"/>
    <w:rsid w:val="003A6677"/>
    <w:rsid w:val="003B14A0"/>
    <w:rsid w:val="003B2764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3F768C"/>
    <w:rsid w:val="004001AF"/>
    <w:rsid w:val="00410F28"/>
    <w:rsid w:val="0041674F"/>
    <w:rsid w:val="0042594D"/>
    <w:rsid w:val="00441382"/>
    <w:rsid w:val="00451FDB"/>
    <w:rsid w:val="0045366C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B2C90"/>
    <w:rsid w:val="004C51F8"/>
    <w:rsid w:val="004C6BC8"/>
    <w:rsid w:val="004C70DA"/>
    <w:rsid w:val="004D2412"/>
    <w:rsid w:val="004F4A4D"/>
    <w:rsid w:val="004F6A99"/>
    <w:rsid w:val="005017F3"/>
    <w:rsid w:val="00501A64"/>
    <w:rsid w:val="00501BA2"/>
    <w:rsid w:val="00503BFD"/>
    <w:rsid w:val="005043E5"/>
    <w:rsid w:val="00513D36"/>
    <w:rsid w:val="00515E2F"/>
    <w:rsid w:val="00520B4F"/>
    <w:rsid w:val="00521726"/>
    <w:rsid w:val="00526530"/>
    <w:rsid w:val="0053645C"/>
    <w:rsid w:val="00545244"/>
    <w:rsid w:val="00553801"/>
    <w:rsid w:val="005615BE"/>
    <w:rsid w:val="00562E3D"/>
    <w:rsid w:val="00575FFC"/>
    <w:rsid w:val="005818B8"/>
    <w:rsid w:val="005838D4"/>
    <w:rsid w:val="00583BBB"/>
    <w:rsid w:val="0059027A"/>
    <w:rsid w:val="005A0716"/>
    <w:rsid w:val="005A1BD7"/>
    <w:rsid w:val="005A2BEC"/>
    <w:rsid w:val="005B4FAF"/>
    <w:rsid w:val="005C5603"/>
    <w:rsid w:val="005C6668"/>
    <w:rsid w:val="005D4151"/>
    <w:rsid w:val="005D5E21"/>
    <w:rsid w:val="005E3E58"/>
    <w:rsid w:val="006029AF"/>
    <w:rsid w:val="006040DB"/>
    <w:rsid w:val="00606D41"/>
    <w:rsid w:val="00610FF8"/>
    <w:rsid w:val="00612C22"/>
    <w:rsid w:val="00624485"/>
    <w:rsid w:val="00641E45"/>
    <w:rsid w:val="00647A67"/>
    <w:rsid w:val="00653D01"/>
    <w:rsid w:val="00664EE1"/>
    <w:rsid w:val="006662ED"/>
    <w:rsid w:val="006767B2"/>
    <w:rsid w:val="00682BBE"/>
    <w:rsid w:val="00685EED"/>
    <w:rsid w:val="006953A2"/>
    <w:rsid w:val="006B6044"/>
    <w:rsid w:val="006C448D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2498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3E98"/>
    <w:rsid w:val="00796A8D"/>
    <w:rsid w:val="007A24A2"/>
    <w:rsid w:val="007B0C68"/>
    <w:rsid w:val="007B3114"/>
    <w:rsid w:val="007B5373"/>
    <w:rsid w:val="007C0010"/>
    <w:rsid w:val="007C037C"/>
    <w:rsid w:val="007D4A7D"/>
    <w:rsid w:val="007D4DCE"/>
    <w:rsid w:val="007E2B8C"/>
    <w:rsid w:val="007E7724"/>
    <w:rsid w:val="007F0A2A"/>
    <w:rsid w:val="007F1417"/>
    <w:rsid w:val="007F2EB6"/>
    <w:rsid w:val="007F48F0"/>
    <w:rsid w:val="007F653F"/>
    <w:rsid w:val="00804C9D"/>
    <w:rsid w:val="008064EE"/>
    <w:rsid w:val="00810585"/>
    <w:rsid w:val="00812B92"/>
    <w:rsid w:val="008222EE"/>
    <w:rsid w:val="00822EF4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9407A"/>
    <w:rsid w:val="008A2A1D"/>
    <w:rsid w:val="008A5E5E"/>
    <w:rsid w:val="008B51D8"/>
    <w:rsid w:val="008B5CD1"/>
    <w:rsid w:val="008C2F90"/>
    <w:rsid w:val="008C5834"/>
    <w:rsid w:val="008C6251"/>
    <w:rsid w:val="008D7BDD"/>
    <w:rsid w:val="008F5981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11F"/>
    <w:rsid w:val="00943138"/>
    <w:rsid w:val="00943209"/>
    <w:rsid w:val="0094509D"/>
    <w:rsid w:val="00945318"/>
    <w:rsid w:val="00950DB4"/>
    <w:rsid w:val="009534C6"/>
    <w:rsid w:val="00957CCB"/>
    <w:rsid w:val="009606EB"/>
    <w:rsid w:val="00963973"/>
    <w:rsid w:val="009647C6"/>
    <w:rsid w:val="00971786"/>
    <w:rsid w:val="00971B3B"/>
    <w:rsid w:val="009C1825"/>
    <w:rsid w:val="009C1976"/>
    <w:rsid w:val="009C2F9E"/>
    <w:rsid w:val="009D5AE2"/>
    <w:rsid w:val="009F2631"/>
    <w:rsid w:val="009F3863"/>
    <w:rsid w:val="009F6903"/>
    <w:rsid w:val="00A07FEF"/>
    <w:rsid w:val="00A1497C"/>
    <w:rsid w:val="00A21956"/>
    <w:rsid w:val="00A27A80"/>
    <w:rsid w:val="00A35B25"/>
    <w:rsid w:val="00A42EEC"/>
    <w:rsid w:val="00A4515A"/>
    <w:rsid w:val="00A50406"/>
    <w:rsid w:val="00A50767"/>
    <w:rsid w:val="00A50801"/>
    <w:rsid w:val="00A60A58"/>
    <w:rsid w:val="00A61B21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083"/>
    <w:rsid w:val="00AC273E"/>
    <w:rsid w:val="00AC6012"/>
    <w:rsid w:val="00AD24E6"/>
    <w:rsid w:val="00AD31A0"/>
    <w:rsid w:val="00AD44F1"/>
    <w:rsid w:val="00AD4DF7"/>
    <w:rsid w:val="00AE0183"/>
    <w:rsid w:val="00AE2110"/>
    <w:rsid w:val="00AE2EB1"/>
    <w:rsid w:val="00B01DA1"/>
    <w:rsid w:val="00B11A76"/>
    <w:rsid w:val="00B233E3"/>
    <w:rsid w:val="00B30352"/>
    <w:rsid w:val="00B346DF"/>
    <w:rsid w:val="00B40035"/>
    <w:rsid w:val="00B460C2"/>
    <w:rsid w:val="00B47460"/>
    <w:rsid w:val="00B63EB9"/>
    <w:rsid w:val="00B66344"/>
    <w:rsid w:val="00B75ED8"/>
    <w:rsid w:val="00B77809"/>
    <w:rsid w:val="00B83B98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E1B14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0946"/>
    <w:rsid w:val="00C41422"/>
    <w:rsid w:val="00C50828"/>
    <w:rsid w:val="00C51137"/>
    <w:rsid w:val="00C6206C"/>
    <w:rsid w:val="00C65B82"/>
    <w:rsid w:val="00C72D11"/>
    <w:rsid w:val="00C863AE"/>
    <w:rsid w:val="00C87372"/>
    <w:rsid w:val="00C92E08"/>
    <w:rsid w:val="00C93473"/>
    <w:rsid w:val="00C971C1"/>
    <w:rsid w:val="00CA1FE3"/>
    <w:rsid w:val="00CA332D"/>
    <w:rsid w:val="00CA5388"/>
    <w:rsid w:val="00CB254D"/>
    <w:rsid w:val="00CB3533"/>
    <w:rsid w:val="00CB7600"/>
    <w:rsid w:val="00CB7D61"/>
    <w:rsid w:val="00CC6A4B"/>
    <w:rsid w:val="00CD0825"/>
    <w:rsid w:val="00CD5F7E"/>
    <w:rsid w:val="00CD7A5A"/>
    <w:rsid w:val="00CD7AAF"/>
    <w:rsid w:val="00CE2BA6"/>
    <w:rsid w:val="00CE564D"/>
    <w:rsid w:val="00CF2B0C"/>
    <w:rsid w:val="00D023A0"/>
    <w:rsid w:val="00D025D6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76150"/>
    <w:rsid w:val="00D81A72"/>
    <w:rsid w:val="00D92EDA"/>
    <w:rsid w:val="00D9359B"/>
    <w:rsid w:val="00D94B0E"/>
    <w:rsid w:val="00D968DC"/>
    <w:rsid w:val="00DA5661"/>
    <w:rsid w:val="00DA6E07"/>
    <w:rsid w:val="00DA7584"/>
    <w:rsid w:val="00DA7A62"/>
    <w:rsid w:val="00DB0413"/>
    <w:rsid w:val="00DB0F15"/>
    <w:rsid w:val="00DB3292"/>
    <w:rsid w:val="00DC2F99"/>
    <w:rsid w:val="00DC489D"/>
    <w:rsid w:val="00DC6A0D"/>
    <w:rsid w:val="00DD140B"/>
    <w:rsid w:val="00DD2123"/>
    <w:rsid w:val="00DD2A9E"/>
    <w:rsid w:val="00DD509E"/>
    <w:rsid w:val="00DD5776"/>
    <w:rsid w:val="00DE14C5"/>
    <w:rsid w:val="00DE2331"/>
    <w:rsid w:val="00DE2FD1"/>
    <w:rsid w:val="00DE5157"/>
    <w:rsid w:val="00DF1BBC"/>
    <w:rsid w:val="00DF2763"/>
    <w:rsid w:val="00E0218F"/>
    <w:rsid w:val="00E05BA5"/>
    <w:rsid w:val="00E07762"/>
    <w:rsid w:val="00E12CAA"/>
    <w:rsid w:val="00E21991"/>
    <w:rsid w:val="00E239D8"/>
    <w:rsid w:val="00E318F2"/>
    <w:rsid w:val="00E334BB"/>
    <w:rsid w:val="00E428AC"/>
    <w:rsid w:val="00E4520C"/>
    <w:rsid w:val="00E45F90"/>
    <w:rsid w:val="00E47E3C"/>
    <w:rsid w:val="00E52291"/>
    <w:rsid w:val="00E527BE"/>
    <w:rsid w:val="00E53C3A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C66"/>
    <w:rsid w:val="00EC72BE"/>
    <w:rsid w:val="00EE35E4"/>
    <w:rsid w:val="00EE369C"/>
    <w:rsid w:val="00F005C9"/>
    <w:rsid w:val="00F1404D"/>
    <w:rsid w:val="00F16B2B"/>
    <w:rsid w:val="00F16EDB"/>
    <w:rsid w:val="00F208DC"/>
    <w:rsid w:val="00F22742"/>
    <w:rsid w:val="00F22CB3"/>
    <w:rsid w:val="00F234F5"/>
    <w:rsid w:val="00F26399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87B3D"/>
    <w:rsid w:val="00F94FCC"/>
    <w:rsid w:val="00FA15C8"/>
    <w:rsid w:val="00FA269F"/>
    <w:rsid w:val="00FB21F7"/>
    <w:rsid w:val="00FB22AF"/>
    <w:rsid w:val="00FB2AAE"/>
    <w:rsid w:val="00FB7F9C"/>
    <w:rsid w:val="00FC25E1"/>
    <w:rsid w:val="00FC3747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CE44F"/>
  <w15:chartTrackingRefBased/>
  <w15:docId w15:val="{03446E7C-23ED-7D41-919F-165AC436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Yep"/>
    <w:next w:val="BasistekstYep"/>
    <w:semiHidden/>
    <w:rsid w:val="00242B1D"/>
    <w:pPr>
      <w:spacing w:line="280" w:lineRule="atLeast"/>
    </w:pPr>
    <w:rPr>
      <w:rFonts w:ascii="Calibri" w:hAnsi="Calibri" w:cs="Maiandra GD"/>
      <w:color w:val="000000"/>
      <w:sz w:val="22"/>
      <w:szCs w:val="18"/>
    </w:rPr>
  </w:style>
  <w:style w:type="paragraph" w:styleId="Kop1">
    <w:name w:val="heading 1"/>
    <w:aliases w:val="Kop 1 Yep"/>
    <w:basedOn w:val="ZsysbasisYep"/>
    <w:next w:val="BasistekstYep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Yep"/>
    <w:basedOn w:val="ZsysbasisYep"/>
    <w:next w:val="BasistekstYep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Yep"/>
    <w:basedOn w:val="ZsysbasisYep"/>
    <w:next w:val="BasistekstYep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Yep"/>
    <w:basedOn w:val="ZsysbasisYep"/>
    <w:next w:val="BasistekstYep"/>
    <w:semiHidden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Yep"/>
    <w:basedOn w:val="ZsysbasisYep"/>
    <w:next w:val="BasistekstYep"/>
    <w:semiHidden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Yep"/>
    <w:basedOn w:val="ZsysbasisYep"/>
    <w:next w:val="BasistekstYep"/>
    <w:semiHidden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Yep"/>
    <w:basedOn w:val="ZsysbasisYep"/>
    <w:next w:val="BasistekstYep"/>
    <w:semiHidden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Yep"/>
    <w:basedOn w:val="ZsysbasisYep"/>
    <w:next w:val="BasistekstYep"/>
    <w:semiHidden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Yep"/>
    <w:basedOn w:val="ZsysbasisYep"/>
    <w:next w:val="BasistekstYep"/>
    <w:semiHidden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Yep">
    <w:name w:val="Basistekst Yep"/>
    <w:basedOn w:val="ZsysbasisYep"/>
    <w:qFormat/>
    <w:rsid w:val="00122DED"/>
  </w:style>
  <w:style w:type="paragraph" w:customStyle="1" w:styleId="ZsysbasisYep">
    <w:name w:val="Zsysbasis Yep"/>
    <w:next w:val="BasistekstYep"/>
    <w:link w:val="ZsysbasisYepChar"/>
    <w:semiHidden/>
    <w:rsid w:val="00242B1D"/>
    <w:pPr>
      <w:spacing w:line="280" w:lineRule="atLeast"/>
    </w:pPr>
    <w:rPr>
      <w:rFonts w:ascii="Calibri" w:hAnsi="Calibri" w:cs="Maiandra GD"/>
      <w:color w:val="000000"/>
      <w:sz w:val="22"/>
      <w:szCs w:val="18"/>
    </w:rPr>
  </w:style>
  <w:style w:type="paragraph" w:customStyle="1" w:styleId="BasistekstvetYep">
    <w:name w:val="Basistekst vet Yep"/>
    <w:basedOn w:val="ZsysbasisYep"/>
    <w:next w:val="BasistekstYep"/>
    <w:qFormat/>
    <w:rsid w:val="00122DED"/>
    <w:rPr>
      <w:b/>
      <w:bCs/>
    </w:rPr>
  </w:style>
  <w:style w:type="character" w:styleId="GevolgdeHyperlink">
    <w:name w:val="FollowedHyperlink"/>
    <w:aliases w:val="GevolgdeHyperlink Yep"/>
    <w:semiHidden/>
    <w:rsid w:val="00B460C2"/>
    <w:rPr>
      <w:color w:val="auto"/>
      <w:u w:val="none"/>
    </w:rPr>
  </w:style>
  <w:style w:type="character" w:styleId="Hyperlink">
    <w:name w:val="Hyperlink"/>
    <w:aliases w:val="Hyperlink Yep"/>
    <w:semiHidden/>
    <w:rsid w:val="00B460C2"/>
    <w:rPr>
      <w:color w:val="auto"/>
      <w:u w:val="none"/>
    </w:rPr>
  </w:style>
  <w:style w:type="paragraph" w:customStyle="1" w:styleId="AdresvakYep">
    <w:name w:val="Adresvak Yep"/>
    <w:basedOn w:val="ZsysbasisYep"/>
    <w:semiHidden/>
    <w:rsid w:val="00280D1D"/>
    <w:rPr>
      <w:noProof/>
    </w:rPr>
  </w:style>
  <w:style w:type="paragraph" w:styleId="Koptekst">
    <w:name w:val="header"/>
    <w:basedOn w:val="ZsysbasisYep"/>
    <w:next w:val="BasistekstYep"/>
    <w:link w:val="KoptekstChar"/>
    <w:semiHidden/>
    <w:rsid w:val="00122DED"/>
  </w:style>
  <w:style w:type="paragraph" w:styleId="Voettekst">
    <w:name w:val="footer"/>
    <w:basedOn w:val="ZsysbasisYep"/>
    <w:next w:val="BasistekstYep"/>
    <w:semiHidden/>
    <w:rsid w:val="00122DED"/>
    <w:pPr>
      <w:jc w:val="right"/>
    </w:pPr>
  </w:style>
  <w:style w:type="paragraph" w:customStyle="1" w:styleId="KoptekstYep">
    <w:name w:val="Koptekst Yep"/>
    <w:basedOn w:val="ZsysbasisdocumentgegevensYep"/>
    <w:semiHidden/>
    <w:rsid w:val="00122DED"/>
  </w:style>
  <w:style w:type="paragraph" w:customStyle="1" w:styleId="VoettekstYep">
    <w:name w:val="Voettekst Yep"/>
    <w:basedOn w:val="ZsysbasisdocumentgegevensYep"/>
    <w:semiHidden/>
    <w:rsid w:val="00E334BB"/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Yep">
    <w:name w:val="Basistekst cursief Yep"/>
    <w:basedOn w:val="ZsysbasisYep"/>
    <w:next w:val="BasistekstYep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Yep"/>
    <w:next w:val="BasistekstYep"/>
    <w:semiHidden/>
    <w:rsid w:val="0020607F"/>
  </w:style>
  <w:style w:type="paragraph" w:styleId="Adresenvelop">
    <w:name w:val="envelope address"/>
    <w:basedOn w:val="ZsysbasisYep"/>
    <w:next w:val="BasistekstYep"/>
    <w:semiHidden/>
    <w:rsid w:val="0020607F"/>
  </w:style>
  <w:style w:type="paragraph" w:styleId="Afsluiting">
    <w:name w:val="Closing"/>
    <w:basedOn w:val="ZsysbasisYep"/>
    <w:next w:val="BasistekstYep"/>
    <w:semiHidden/>
    <w:rsid w:val="0020607F"/>
  </w:style>
  <w:style w:type="paragraph" w:customStyle="1" w:styleId="Inspring1eniveauYep">
    <w:name w:val="Inspring 1e niveau Yep"/>
    <w:basedOn w:val="ZsysbasisYep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Yep">
    <w:name w:val="Inspring 2e niveau Yep"/>
    <w:basedOn w:val="ZsysbasisYep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Yep">
    <w:name w:val="Inspring 3e niveau Yep"/>
    <w:basedOn w:val="ZsysbasisYep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Yep">
    <w:name w:val="Zwevend 1e niveau Yep"/>
    <w:basedOn w:val="ZsysbasisYep"/>
    <w:qFormat/>
    <w:rsid w:val="00122DED"/>
    <w:pPr>
      <w:ind w:left="284"/>
    </w:pPr>
  </w:style>
  <w:style w:type="paragraph" w:customStyle="1" w:styleId="Zwevend2eniveauYep">
    <w:name w:val="Zwevend 2e niveau Yep"/>
    <w:basedOn w:val="ZsysbasisYep"/>
    <w:qFormat/>
    <w:rsid w:val="00122DED"/>
    <w:pPr>
      <w:ind w:left="567"/>
    </w:pPr>
  </w:style>
  <w:style w:type="paragraph" w:customStyle="1" w:styleId="Zwevend3eniveauYep">
    <w:name w:val="Zwevend 3e niveau Yep"/>
    <w:basedOn w:val="ZsysbasisYep"/>
    <w:qFormat/>
    <w:rsid w:val="00122DED"/>
    <w:pPr>
      <w:ind w:left="851"/>
    </w:pPr>
  </w:style>
  <w:style w:type="paragraph" w:styleId="Inhopg1">
    <w:name w:val="toc 1"/>
    <w:aliases w:val="Inhopg 1 Yep"/>
    <w:basedOn w:val="ZsysbasistocYep"/>
    <w:next w:val="BasistekstYep"/>
    <w:semiHidden/>
    <w:rsid w:val="00E65900"/>
    <w:rPr>
      <w:b/>
    </w:rPr>
  </w:style>
  <w:style w:type="paragraph" w:styleId="Inhopg2">
    <w:name w:val="toc 2"/>
    <w:aliases w:val="Inhopg 2 Yep"/>
    <w:basedOn w:val="ZsysbasistocYep"/>
    <w:next w:val="BasistekstYep"/>
    <w:semiHidden/>
    <w:rsid w:val="00E65900"/>
  </w:style>
  <w:style w:type="paragraph" w:styleId="Inhopg3">
    <w:name w:val="toc 3"/>
    <w:aliases w:val="Inhopg 3 Yep"/>
    <w:basedOn w:val="ZsysbasistocYep"/>
    <w:next w:val="BasistekstYep"/>
    <w:semiHidden/>
    <w:rsid w:val="00E65900"/>
  </w:style>
  <w:style w:type="paragraph" w:styleId="Inhopg4">
    <w:name w:val="toc 4"/>
    <w:aliases w:val="Inhopg 4 Yep"/>
    <w:basedOn w:val="ZsysbasistocYep"/>
    <w:next w:val="BasistekstYep"/>
    <w:semiHidden/>
    <w:rsid w:val="00122DED"/>
  </w:style>
  <w:style w:type="paragraph" w:styleId="Bronvermelding">
    <w:name w:val="table of authorities"/>
    <w:basedOn w:val="ZsysbasisYep"/>
    <w:next w:val="BasistekstYep"/>
    <w:semiHidden/>
    <w:rsid w:val="00F33259"/>
    <w:pPr>
      <w:ind w:left="180" w:hanging="180"/>
    </w:pPr>
  </w:style>
  <w:style w:type="paragraph" w:styleId="Index2">
    <w:name w:val="index 2"/>
    <w:basedOn w:val="ZsysbasisYep"/>
    <w:next w:val="BasistekstYep"/>
    <w:semiHidden/>
    <w:rsid w:val="00122DED"/>
  </w:style>
  <w:style w:type="paragraph" w:styleId="Index3">
    <w:name w:val="index 3"/>
    <w:basedOn w:val="ZsysbasisYep"/>
    <w:next w:val="BasistekstYep"/>
    <w:semiHidden/>
    <w:rsid w:val="00122DED"/>
  </w:style>
  <w:style w:type="paragraph" w:styleId="Ondertitel">
    <w:name w:val="Subtitle"/>
    <w:basedOn w:val="ZsysbasisYep"/>
    <w:next w:val="BasistekstYep"/>
    <w:semiHidden/>
    <w:rsid w:val="00122DED"/>
  </w:style>
  <w:style w:type="paragraph" w:styleId="Titel">
    <w:name w:val="Title"/>
    <w:basedOn w:val="ZsysbasisYep"/>
    <w:next w:val="BasistekstYep"/>
    <w:semiHidden/>
    <w:rsid w:val="00122DED"/>
  </w:style>
  <w:style w:type="paragraph" w:customStyle="1" w:styleId="Kop2zondernummerYep">
    <w:name w:val="Kop 2 zonder nummer Yep"/>
    <w:basedOn w:val="ZsysbasisYep"/>
    <w:next w:val="BasistekstYep"/>
    <w:qFormat/>
    <w:rsid w:val="00AC6012"/>
    <w:pPr>
      <w:keepNext/>
      <w:keepLines/>
      <w:jc w:val="center"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Yep">
    <w:name w:val="Kop 1 zonder nummer Yep"/>
    <w:basedOn w:val="ZsysbasisYep"/>
    <w:next w:val="BasistekstYep"/>
    <w:qFormat/>
    <w:rsid w:val="00AC6012"/>
    <w:pPr>
      <w:keepNext/>
      <w:keepLines/>
      <w:jc w:val="center"/>
    </w:pPr>
    <w:rPr>
      <w:b/>
      <w:sz w:val="24"/>
      <w:szCs w:val="32"/>
    </w:rPr>
  </w:style>
  <w:style w:type="paragraph" w:customStyle="1" w:styleId="Kop3zondernummerYep">
    <w:name w:val="Kop 3 zonder nummer Yep"/>
    <w:basedOn w:val="ZsysbasisYep"/>
    <w:next w:val="BasistekstYep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Yep"/>
    <w:basedOn w:val="ZsysbasistocYep"/>
    <w:next w:val="BasistekstYep"/>
    <w:semiHidden/>
    <w:rsid w:val="003964D4"/>
  </w:style>
  <w:style w:type="paragraph" w:styleId="Inhopg6">
    <w:name w:val="toc 6"/>
    <w:aliases w:val="Inhopg 6 Yep"/>
    <w:basedOn w:val="ZsysbasistocYep"/>
    <w:next w:val="BasistekstYep"/>
    <w:semiHidden/>
    <w:rsid w:val="003964D4"/>
  </w:style>
  <w:style w:type="paragraph" w:styleId="Inhopg7">
    <w:name w:val="toc 7"/>
    <w:aliases w:val="Inhopg 7 Yep"/>
    <w:basedOn w:val="ZsysbasistocYep"/>
    <w:next w:val="BasistekstYep"/>
    <w:semiHidden/>
    <w:rsid w:val="003964D4"/>
  </w:style>
  <w:style w:type="paragraph" w:styleId="Inhopg8">
    <w:name w:val="toc 8"/>
    <w:aliases w:val="Inhopg 8 Yep"/>
    <w:basedOn w:val="ZsysbasistocYep"/>
    <w:next w:val="BasistekstYep"/>
    <w:semiHidden/>
    <w:rsid w:val="003964D4"/>
  </w:style>
  <w:style w:type="paragraph" w:styleId="Inhopg9">
    <w:name w:val="toc 9"/>
    <w:aliases w:val="Inhopg 9 Yep"/>
    <w:basedOn w:val="ZsysbasistocYep"/>
    <w:next w:val="BasistekstYep"/>
    <w:semiHidden/>
    <w:rsid w:val="003964D4"/>
  </w:style>
  <w:style w:type="paragraph" w:styleId="Afzender">
    <w:name w:val="envelope return"/>
    <w:basedOn w:val="ZsysbasisYep"/>
    <w:next w:val="BasistekstYep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Yep"/>
    <w:next w:val="BasistekstYep"/>
    <w:semiHidden/>
    <w:rsid w:val="0020607F"/>
  </w:style>
  <w:style w:type="paragraph" w:styleId="Bloktekst">
    <w:name w:val="Block Text"/>
    <w:basedOn w:val="ZsysbasisYep"/>
    <w:next w:val="BasistekstYep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Yep"/>
    <w:next w:val="BasistekstYep"/>
    <w:semiHidden/>
    <w:rsid w:val="0020607F"/>
  </w:style>
  <w:style w:type="paragraph" w:styleId="Handtekening">
    <w:name w:val="Signature"/>
    <w:basedOn w:val="ZsysbasisYep"/>
    <w:next w:val="BasistekstYep"/>
    <w:semiHidden/>
    <w:rsid w:val="0020607F"/>
  </w:style>
  <w:style w:type="paragraph" w:styleId="HTML-voorafopgemaakt">
    <w:name w:val="HTML Preformatted"/>
    <w:basedOn w:val="ZsysbasisYep"/>
    <w:next w:val="BasistekstYep"/>
    <w:semiHidden/>
    <w:rsid w:val="0020607F"/>
  </w:style>
  <w:style w:type="table" w:styleId="Lichtelijst-accent6">
    <w:name w:val="Light List Accent 6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  <w:tblStylePr w:type="band1Horz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3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  <w:tblStylePr w:type="band1Horz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  <w:tblStylePr w:type="band1Horz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</w:style>
  <w:style w:type="paragraph" w:styleId="HTML-adres">
    <w:name w:val="HTML Address"/>
    <w:basedOn w:val="ZsysbasisYep"/>
    <w:next w:val="BasistekstYep"/>
    <w:semiHidden/>
    <w:rsid w:val="0020607F"/>
  </w:style>
  <w:style w:type="table" w:styleId="Lichtelijst-accent2">
    <w:name w:val="Light List Accent 2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band1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rPr>
      <w:color w:val="BFBF00"/>
    </w:rPr>
    <w:tblPr>
      <w:tblStyleRowBandSize w:val="1"/>
      <w:tblStyleColBandSize w:val="1"/>
      <w:tblBorders>
        <w:top w:val="single" w:sz="8" w:space="0" w:color="FFFF00"/>
        <w:bottom w:val="single" w:sz="8" w:space="0" w:color="FFFF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/>
          <w:left w:val="nil"/>
          <w:bottom w:val="single" w:sz="8" w:space="0" w:color="FFFF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/>
          <w:left w:val="nil"/>
          <w:bottom w:val="single" w:sz="8" w:space="0" w:color="FFFF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Yep"/>
    <w:next w:val="BasistekstYep"/>
    <w:semiHidden/>
    <w:rsid w:val="00F33259"/>
    <w:pPr>
      <w:ind w:left="284" w:hanging="284"/>
    </w:pPr>
  </w:style>
  <w:style w:type="paragraph" w:styleId="Lijst2">
    <w:name w:val="List 2"/>
    <w:basedOn w:val="ZsysbasisYep"/>
    <w:next w:val="BasistekstYep"/>
    <w:semiHidden/>
    <w:rsid w:val="00F33259"/>
    <w:pPr>
      <w:ind w:left="568" w:hanging="284"/>
    </w:pPr>
  </w:style>
  <w:style w:type="paragraph" w:styleId="Lijst3">
    <w:name w:val="List 3"/>
    <w:basedOn w:val="ZsysbasisYep"/>
    <w:next w:val="BasistekstYep"/>
    <w:semiHidden/>
    <w:rsid w:val="00F33259"/>
    <w:pPr>
      <w:ind w:left="851" w:hanging="284"/>
    </w:pPr>
  </w:style>
  <w:style w:type="paragraph" w:styleId="Lijst4">
    <w:name w:val="List 4"/>
    <w:basedOn w:val="ZsysbasisYep"/>
    <w:next w:val="BasistekstYep"/>
    <w:semiHidden/>
    <w:rsid w:val="00F33259"/>
    <w:pPr>
      <w:ind w:left="1135" w:hanging="284"/>
    </w:pPr>
  </w:style>
  <w:style w:type="paragraph" w:styleId="Lijst5">
    <w:name w:val="List 5"/>
    <w:basedOn w:val="ZsysbasisYep"/>
    <w:next w:val="BasistekstYep"/>
    <w:semiHidden/>
    <w:rsid w:val="00F33259"/>
    <w:pPr>
      <w:ind w:left="1418" w:hanging="284"/>
    </w:pPr>
  </w:style>
  <w:style w:type="paragraph" w:styleId="Index1">
    <w:name w:val="index 1"/>
    <w:basedOn w:val="ZsysbasisYep"/>
    <w:next w:val="BasistekstYep"/>
    <w:semiHidden/>
    <w:rsid w:val="00F33259"/>
  </w:style>
  <w:style w:type="paragraph" w:styleId="Lijstopsomteken">
    <w:name w:val="List Bullet"/>
    <w:basedOn w:val="ZsysbasisYep"/>
    <w:next w:val="BasistekstYep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Yep"/>
    <w:next w:val="BasistekstYep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Yep"/>
    <w:next w:val="BasistekstYep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Yep"/>
    <w:next w:val="BasistekstYep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Yep"/>
    <w:next w:val="BasistekstYep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Yep"/>
    <w:next w:val="BasistekstYep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Yep"/>
    <w:next w:val="BasistekstYep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Yep"/>
    <w:next w:val="BasistekstYep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Yep"/>
    <w:next w:val="BasistekstYep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Yep"/>
    <w:next w:val="BasistekstYep"/>
    <w:semiHidden/>
    <w:rsid w:val="00705849"/>
    <w:pPr>
      <w:ind w:left="284"/>
    </w:pPr>
  </w:style>
  <w:style w:type="paragraph" w:styleId="Lijstvoortzetting2">
    <w:name w:val="List Continue 2"/>
    <w:basedOn w:val="ZsysbasisYep"/>
    <w:next w:val="BasistekstYep"/>
    <w:semiHidden/>
    <w:rsid w:val="00705849"/>
    <w:pPr>
      <w:ind w:left="567"/>
    </w:pPr>
  </w:style>
  <w:style w:type="paragraph" w:styleId="Lijstvoortzetting3">
    <w:name w:val="List Continue 3"/>
    <w:basedOn w:val="ZsysbasisYep"/>
    <w:next w:val="BasistekstYep"/>
    <w:semiHidden/>
    <w:rsid w:val="00705849"/>
    <w:pPr>
      <w:ind w:left="851"/>
    </w:pPr>
  </w:style>
  <w:style w:type="paragraph" w:styleId="Lijstvoortzetting4">
    <w:name w:val="List Continue 4"/>
    <w:basedOn w:val="ZsysbasisYep"/>
    <w:next w:val="BasistekstYep"/>
    <w:semiHidden/>
    <w:rsid w:val="00705849"/>
    <w:pPr>
      <w:ind w:left="1134"/>
    </w:pPr>
  </w:style>
  <w:style w:type="paragraph" w:styleId="Lijstvoortzetting5">
    <w:name w:val="List Continue 5"/>
    <w:basedOn w:val="ZsysbasisYep"/>
    <w:next w:val="BasistekstYep"/>
    <w:semiHidden/>
    <w:rsid w:val="00705849"/>
    <w:pPr>
      <w:ind w:left="1418"/>
    </w:pPr>
  </w:style>
  <w:style w:type="character" w:styleId="Intensievebenadrukking">
    <w:name w:val="Intense Emphasis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Yep"/>
    <w:next w:val="BasistekstYep"/>
    <w:semiHidden/>
    <w:rsid w:val="0020607F"/>
  </w:style>
  <w:style w:type="paragraph" w:styleId="Notitiekop">
    <w:name w:val="Note Heading"/>
    <w:basedOn w:val="ZsysbasisYep"/>
    <w:next w:val="BasistekstYep"/>
    <w:semiHidden/>
    <w:rsid w:val="0020607F"/>
  </w:style>
  <w:style w:type="paragraph" w:styleId="Plattetekst">
    <w:name w:val="Body Text"/>
    <w:basedOn w:val="ZsysbasisYep"/>
    <w:next w:val="BasistekstYep"/>
    <w:link w:val="PlattetekstChar"/>
    <w:semiHidden/>
    <w:rsid w:val="0020607F"/>
  </w:style>
  <w:style w:type="paragraph" w:styleId="Plattetekst2">
    <w:name w:val="Body Text 2"/>
    <w:basedOn w:val="ZsysbasisYep"/>
    <w:next w:val="BasistekstYep"/>
    <w:link w:val="Plattetekst2Char"/>
    <w:semiHidden/>
    <w:rsid w:val="00E7078D"/>
  </w:style>
  <w:style w:type="paragraph" w:styleId="Plattetekst3">
    <w:name w:val="Body Text 3"/>
    <w:basedOn w:val="ZsysbasisYep"/>
    <w:next w:val="BasistekstYep"/>
    <w:semiHidden/>
    <w:rsid w:val="0020607F"/>
  </w:style>
  <w:style w:type="paragraph" w:styleId="Platteteksteersteinspringing">
    <w:name w:val="Body Text First Indent"/>
    <w:basedOn w:val="ZsysbasisYep"/>
    <w:next w:val="BasistekstYep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link w:val="Platteteksteersteinspringing"/>
    <w:rsid w:val="00E7078D"/>
    <w:rPr>
      <w:rFonts w:ascii="Calibri" w:hAnsi="Calibri" w:cs="Maiandra GD"/>
      <w:color w:val="000000"/>
      <w:sz w:val="18"/>
      <w:szCs w:val="18"/>
    </w:rPr>
  </w:style>
  <w:style w:type="paragraph" w:styleId="Plattetekstinspringen">
    <w:name w:val="Body Text Indent"/>
    <w:basedOn w:val="ZsysbasisYep"/>
    <w:next w:val="BasistekstYep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Yep"/>
    <w:next w:val="BasistekstYep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YepChar">
    <w:name w:val="Zsysbasis Yep Char"/>
    <w:link w:val="ZsysbasisYep"/>
    <w:semiHidden/>
    <w:rsid w:val="00242B1D"/>
    <w:rPr>
      <w:rFonts w:ascii="Calibri" w:hAnsi="Calibri" w:cs="Maiandra GD"/>
      <w:color w:val="000000"/>
      <w:sz w:val="22"/>
      <w:szCs w:val="18"/>
    </w:rPr>
  </w:style>
  <w:style w:type="paragraph" w:styleId="Standaardinspringing">
    <w:name w:val="Normal Indent"/>
    <w:basedOn w:val="ZsysbasisYep"/>
    <w:next w:val="BasistekstYep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Yep"/>
    <w:rsid w:val="00CB7600"/>
    <w:rPr>
      <w:vertAlign w:val="superscript"/>
    </w:rPr>
  </w:style>
  <w:style w:type="paragraph" w:styleId="Voetnoottekst">
    <w:name w:val="footnote text"/>
    <w:aliases w:val="Voetnoottekst Yep"/>
    <w:basedOn w:val="ZsysbasisYep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rsid w:val="00451FDB"/>
    <w:rPr>
      <w:b w:val="0"/>
      <w:bCs w:val="0"/>
    </w:rPr>
  </w:style>
  <w:style w:type="paragraph" w:styleId="Datum">
    <w:name w:val="Date"/>
    <w:basedOn w:val="ZsysbasisYep"/>
    <w:next w:val="BasistekstYep"/>
    <w:semiHidden/>
    <w:rsid w:val="0020607F"/>
  </w:style>
  <w:style w:type="paragraph" w:styleId="Tekstzonderopmaak">
    <w:name w:val="Plain Text"/>
    <w:basedOn w:val="ZsysbasisYep"/>
    <w:next w:val="BasistekstYep"/>
    <w:semiHidden/>
    <w:rsid w:val="0020607F"/>
  </w:style>
  <w:style w:type="paragraph" w:styleId="Ballontekst">
    <w:name w:val="Balloon Text"/>
    <w:basedOn w:val="ZsysbasisYep"/>
    <w:next w:val="BasistekstYep"/>
    <w:semiHidden/>
    <w:rsid w:val="0020607F"/>
  </w:style>
  <w:style w:type="paragraph" w:styleId="Bijschrift">
    <w:name w:val="caption"/>
    <w:aliases w:val="Bijschrift Yep"/>
    <w:basedOn w:val="ZsysbasisYep"/>
    <w:next w:val="BasistekstYep"/>
    <w:qFormat/>
    <w:rsid w:val="0020607F"/>
  </w:style>
  <w:style w:type="character" w:customStyle="1" w:styleId="TekstopmerkingChar">
    <w:name w:val="Tekst opmerking Char"/>
    <w:link w:val="Tekstopmerking"/>
    <w:semiHidden/>
    <w:rsid w:val="008736AE"/>
    <w:rPr>
      <w:rFonts w:ascii="Calibri" w:hAnsi="Calibri" w:cs="Maiandra GD"/>
      <w:color w:val="000000"/>
      <w:sz w:val="18"/>
      <w:szCs w:val="18"/>
    </w:rPr>
  </w:style>
  <w:style w:type="paragraph" w:styleId="Documentstructuur">
    <w:name w:val="Document Map"/>
    <w:basedOn w:val="ZsysbasisYep"/>
    <w:next w:val="BasistekstYep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paragraph" w:styleId="Eindnoottekst">
    <w:name w:val="endnote text"/>
    <w:aliases w:val="Eindnoottekst Yep"/>
    <w:basedOn w:val="ZsysbasisYep"/>
    <w:next w:val="BasistekstYep"/>
    <w:rsid w:val="0020607F"/>
  </w:style>
  <w:style w:type="paragraph" w:styleId="Indexkop">
    <w:name w:val="index heading"/>
    <w:basedOn w:val="ZsysbasisYep"/>
    <w:next w:val="BasistekstYep"/>
    <w:semiHidden/>
    <w:rsid w:val="0020607F"/>
  </w:style>
  <w:style w:type="paragraph" w:styleId="Kopbronvermelding">
    <w:name w:val="toa heading"/>
    <w:basedOn w:val="ZsysbasisYep"/>
    <w:next w:val="BasistekstYep"/>
    <w:semiHidden/>
    <w:rsid w:val="0020607F"/>
  </w:style>
  <w:style w:type="paragraph" w:styleId="Lijstopsomteken5">
    <w:name w:val="List Bullet 5"/>
    <w:basedOn w:val="ZsysbasisYep"/>
    <w:next w:val="BasistekstYep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Yep"/>
    <w:next w:val="BasistekstYep"/>
    <w:semiHidden/>
    <w:rsid w:val="0020607F"/>
  </w:style>
  <w:style w:type="paragraph" w:styleId="Tekstopmerking">
    <w:name w:val="annotation text"/>
    <w:basedOn w:val="ZsysbasisYep"/>
    <w:next w:val="BasistekstYep"/>
    <w:link w:val="TekstopmerkingChar"/>
    <w:semiHidden/>
    <w:rsid w:val="0020607F"/>
  </w:style>
  <w:style w:type="character" w:styleId="Intensieveverwijzing">
    <w:name w:val="Intense Referenc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paragraph" w:customStyle="1" w:styleId="Opsommingteken1eniveauYep">
    <w:name w:val="Opsomming teken 1e niveau Yep"/>
    <w:basedOn w:val="ZsysbasisYep"/>
    <w:rsid w:val="00AD44F1"/>
    <w:pPr>
      <w:numPr>
        <w:numId w:val="49"/>
      </w:numPr>
    </w:pPr>
  </w:style>
  <w:style w:type="paragraph" w:customStyle="1" w:styleId="Opsommingteken2eniveauYep">
    <w:name w:val="Opsomming teken 2e niveau Yep"/>
    <w:basedOn w:val="ZsysbasisYep"/>
    <w:rsid w:val="00AD44F1"/>
    <w:pPr>
      <w:numPr>
        <w:ilvl w:val="1"/>
        <w:numId w:val="49"/>
      </w:numPr>
    </w:pPr>
  </w:style>
  <w:style w:type="paragraph" w:customStyle="1" w:styleId="Opsommingteken3eniveauYep">
    <w:name w:val="Opsomming teken 3e niveau Yep"/>
    <w:basedOn w:val="ZsysbasisYep"/>
    <w:rsid w:val="00AD44F1"/>
    <w:pPr>
      <w:numPr>
        <w:ilvl w:val="2"/>
        <w:numId w:val="49"/>
      </w:numPr>
    </w:pPr>
  </w:style>
  <w:style w:type="paragraph" w:customStyle="1" w:styleId="Opsommingbolletje1eniveauYep">
    <w:name w:val="Opsomming bolletje 1e niveau Yep"/>
    <w:basedOn w:val="ZsysbasisYep"/>
    <w:qFormat/>
    <w:rsid w:val="005017F3"/>
    <w:pPr>
      <w:numPr>
        <w:numId w:val="36"/>
      </w:numPr>
    </w:pPr>
  </w:style>
  <w:style w:type="paragraph" w:customStyle="1" w:styleId="Opsommingbolletje2eniveauYep">
    <w:name w:val="Opsomming bolletje 2e niveau Yep"/>
    <w:basedOn w:val="ZsysbasisYep"/>
    <w:qFormat/>
    <w:rsid w:val="005017F3"/>
    <w:pPr>
      <w:numPr>
        <w:ilvl w:val="1"/>
        <w:numId w:val="36"/>
      </w:numPr>
    </w:pPr>
  </w:style>
  <w:style w:type="paragraph" w:customStyle="1" w:styleId="Opsommingbolletje3eniveauYep">
    <w:name w:val="Opsomming bolletje 3e niveau Yep"/>
    <w:basedOn w:val="ZsysbasisYep"/>
    <w:qFormat/>
    <w:rsid w:val="005017F3"/>
    <w:pPr>
      <w:numPr>
        <w:ilvl w:val="2"/>
        <w:numId w:val="36"/>
      </w:numPr>
    </w:pPr>
  </w:style>
  <w:style w:type="numbering" w:customStyle="1" w:styleId="OpsommingbolletjeYep">
    <w:name w:val="Opsomming bolletje Yep"/>
    <w:uiPriority w:val="99"/>
    <w:semiHidden/>
    <w:rsid w:val="005017F3"/>
    <w:pPr>
      <w:numPr>
        <w:numId w:val="1"/>
      </w:numPr>
    </w:pPr>
  </w:style>
  <w:style w:type="paragraph" w:customStyle="1" w:styleId="Opsommingkleineletter1eniveauYep">
    <w:name w:val="Opsomming kleine letter 1e niveau Yep"/>
    <w:basedOn w:val="ZsysbasisYep"/>
    <w:qFormat/>
    <w:rsid w:val="00B01DA1"/>
    <w:pPr>
      <w:numPr>
        <w:numId w:val="24"/>
      </w:numPr>
    </w:pPr>
  </w:style>
  <w:style w:type="paragraph" w:customStyle="1" w:styleId="Opsommingkleineletter2eniveauYep">
    <w:name w:val="Opsomming kleine letter 2e niveau Yep"/>
    <w:basedOn w:val="ZsysbasisYep"/>
    <w:qFormat/>
    <w:rsid w:val="00B01DA1"/>
    <w:pPr>
      <w:numPr>
        <w:ilvl w:val="1"/>
        <w:numId w:val="24"/>
      </w:numPr>
    </w:pPr>
  </w:style>
  <w:style w:type="paragraph" w:customStyle="1" w:styleId="Opsommingkleineletter3eniveauYep">
    <w:name w:val="Opsomming kleine letter 3e niveau Yep"/>
    <w:basedOn w:val="ZsysbasisYep"/>
    <w:qFormat/>
    <w:rsid w:val="00B01DA1"/>
    <w:pPr>
      <w:numPr>
        <w:ilvl w:val="2"/>
        <w:numId w:val="24"/>
      </w:numPr>
    </w:pPr>
  </w:style>
  <w:style w:type="numbering" w:customStyle="1" w:styleId="OpsommingkleineletterYep">
    <w:name w:val="Opsomming kleine letter Yep"/>
    <w:uiPriority w:val="99"/>
    <w:semiHidden/>
    <w:rsid w:val="00B01DA1"/>
    <w:pPr>
      <w:numPr>
        <w:numId w:val="8"/>
      </w:numPr>
    </w:pPr>
  </w:style>
  <w:style w:type="paragraph" w:customStyle="1" w:styleId="Opsommingnummer1eniveauYep">
    <w:name w:val="Opsomming nummer 1e niveau Yep"/>
    <w:basedOn w:val="ZsysbasisYep"/>
    <w:qFormat/>
    <w:rsid w:val="00B01DA1"/>
    <w:pPr>
      <w:numPr>
        <w:numId w:val="25"/>
      </w:numPr>
    </w:pPr>
  </w:style>
  <w:style w:type="paragraph" w:customStyle="1" w:styleId="Opsommingnummer2eniveauYep">
    <w:name w:val="Opsomming nummer 2e niveau Yep"/>
    <w:basedOn w:val="ZsysbasisYep"/>
    <w:qFormat/>
    <w:rsid w:val="00B01DA1"/>
    <w:pPr>
      <w:numPr>
        <w:ilvl w:val="1"/>
        <w:numId w:val="25"/>
      </w:numPr>
    </w:pPr>
  </w:style>
  <w:style w:type="paragraph" w:customStyle="1" w:styleId="Opsommingnummer3eniveauYep">
    <w:name w:val="Opsomming nummer 3e niveau Yep"/>
    <w:basedOn w:val="ZsysbasisYep"/>
    <w:qFormat/>
    <w:rsid w:val="00B01DA1"/>
    <w:pPr>
      <w:numPr>
        <w:ilvl w:val="2"/>
        <w:numId w:val="25"/>
      </w:numPr>
    </w:pPr>
  </w:style>
  <w:style w:type="numbering" w:customStyle="1" w:styleId="OpsommingnummerYep">
    <w:name w:val="Opsomming nummer Yep"/>
    <w:uiPriority w:val="99"/>
    <w:semiHidden/>
    <w:rsid w:val="00B01DA1"/>
    <w:pPr>
      <w:numPr>
        <w:numId w:val="2"/>
      </w:numPr>
    </w:pPr>
  </w:style>
  <w:style w:type="paragraph" w:customStyle="1" w:styleId="Opsommingopenrondje1eniveauYep">
    <w:name w:val="Opsomming open rondje 1e niveau Yep"/>
    <w:basedOn w:val="ZsysbasisYep"/>
    <w:rsid w:val="00957CCB"/>
    <w:pPr>
      <w:numPr>
        <w:numId w:val="41"/>
      </w:numPr>
    </w:pPr>
  </w:style>
  <w:style w:type="paragraph" w:customStyle="1" w:styleId="Opsommingopenrondje2eniveauYep">
    <w:name w:val="Opsomming open rondje 2e niveau Yep"/>
    <w:basedOn w:val="ZsysbasisYep"/>
    <w:rsid w:val="00957CCB"/>
    <w:pPr>
      <w:numPr>
        <w:ilvl w:val="1"/>
        <w:numId w:val="41"/>
      </w:numPr>
    </w:pPr>
  </w:style>
  <w:style w:type="paragraph" w:customStyle="1" w:styleId="Opsommingopenrondje3eniveauYep">
    <w:name w:val="Opsomming open rondje 3e niveau Yep"/>
    <w:basedOn w:val="ZsysbasisYep"/>
    <w:rsid w:val="00957CCB"/>
    <w:pPr>
      <w:numPr>
        <w:ilvl w:val="2"/>
        <w:numId w:val="41"/>
      </w:numPr>
    </w:pPr>
  </w:style>
  <w:style w:type="numbering" w:customStyle="1" w:styleId="OpsommingopenrondjeYep">
    <w:name w:val="Opsomming open rondje Yep"/>
    <w:uiPriority w:val="99"/>
    <w:semiHidden/>
    <w:rsid w:val="00957CCB"/>
    <w:pPr>
      <w:numPr>
        <w:numId w:val="3"/>
      </w:numPr>
    </w:pPr>
  </w:style>
  <w:style w:type="paragraph" w:customStyle="1" w:styleId="Opsommingstreepje1eniveauYep">
    <w:name w:val="Opsomming streepje 1e niveau Yep"/>
    <w:basedOn w:val="ZsysbasisYep"/>
    <w:qFormat/>
    <w:rsid w:val="00B01DA1"/>
    <w:pPr>
      <w:numPr>
        <w:numId w:val="42"/>
      </w:numPr>
    </w:pPr>
  </w:style>
  <w:style w:type="paragraph" w:customStyle="1" w:styleId="Opsommingstreepje2eniveauYep">
    <w:name w:val="Opsomming streepje 2e niveau Yep"/>
    <w:basedOn w:val="ZsysbasisYep"/>
    <w:qFormat/>
    <w:rsid w:val="00B01DA1"/>
    <w:pPr>
      <w:numPr>
        <w:ilvl w:val="1"/>
        <w:numId w:val="42"/>
      </w:numPr>
    </w:pPr>
  </w:style>
  <w:style w:type="paragraph" w:customStyle="1" w:styleId="Opsommingstreepje3eniveauYep">
    <w:name w:val="Opsomming streepje 3e niveau Yep"/>
    <w:basedOn w:val="ZsysbasisYep"/>
    <w:qFormat/>
    <w:rsid w:val="00B01DA1"/>
    <w:pPr>
      <w:numPr>
        <w:ilvl w:val="2"/>
        <w:numId w:val="42"/>
      </w:numPr>
    </w:pPr>
  </w:style>
  <w:style w:type="numbering" w:customStyle="1" w:styleId="OpsommingstreepjeYep">
    <w:name w:val="Opsomming streepje Yep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rPr>
      <w:color w:val="532477"/>
    </w:rPr>
    <w:tblPr>
      <w:tblStyleRowBandSize w:val="1"/>
      <w:tblStyleColBandSize w:val="1"/>
      <w:tblBorders>
        <w:top w:val="single" w:sz="8" w:space="0" w:color="7030A0"/>
        <w:bottom w:val="single" w:sz="8" w:space="0" w:color="7030A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/>
          <w:left w:val="nil"/>
          <w:bottom w:val="single" w:sz="8" w:space="0" w:color="7030A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/>
          <w:left w:val="nil"/>
          <w:bottom w:val="single" w:sz="8" w:space="0" w:color="7030A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/>
      </w:tcPr>
    </w:tblStylePr>
  </w:style>
  <w:style w:type="table" w:styleId="Lichtearcering-accent3">
    <w:name w:val="Light Shading Accent 3"/>
    <w:basedOn w:val="Standaardtabel"/>
    <w:uiPriority w:val="60"/>
    <w:rsid w:val="00E07762"/>
    <w:rPr>
      <w:color w:val="00833B"/>
    </w:rPr>
    <w:tblPr>
      <w:tblStyleRowBandSize w:val="1"/>
      <w:tblStyleColBandSize w:val="1"/>
      <w:tblBorders>
        <w:top w:val="single" w:sz="8" w:space="0" w:color="00B050"/>
        <w:bottom w:val="single" w:sz="8" w:space="0" w:color="00B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/>
          <w:left w:val="nil"/>
          <w:bottom w:val="single" w:sz="8" w:space="0" w:color="00B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/>
          <w:left w:val="nil"/>
          <w:bottom w:val="single" w:sz="8" w:space="0" w:color="00B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/>
      </w:tcPr>
    </w:tblStylePr>
  </w:style>
  <w:style w:type="table" w:styleId="Lichtearcering-accent2">
    <w:name w:val="Light Shading Accent 2"/>
    <w:basedOn w:val="Standaardtabel"/>
    <w:uiPriority w:val="60"/>
    <w:rsid w:val="00E07762"/>
    <w:rPr>
      <w:color w:val="00538F"/>
    </w:rPr>
    <w:tblPr>
      <w:tblStyleRowBandSize w:val="1"/>
      <w:tblStyleColBandSize w:val="1"/>
      <w:tblBorders>
        <w:top w:val="single" w:sz="8" w:space="0" w:color="0070C0"/>
        <w:bottom w:val="single" w:sz="8" w:space="0" w:color="0070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0C0"/>
          <w:left w:val="nil"/>
          <w:bottom w:val="single" w:sz="8" w:space="0" w:color="0070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</w:style>
  <w:style w:type="table" w:styleId="Lichtraster-accent6">
    <w:name w:val="Light Grid Accent 6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  <w:insideH w:val="single" w:sz="8" w:space="0" w:color="FFFF00"/>
        <w:insideV w:val="single" w:sz="8" w:space="0" w:color="FFFF0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FF00"/>
          <w:left w:val="single" w:sz="8" w:space="0" w:color="FFFF00"/>
          <w:bottom w:val="single" w:sz="18" w:space="0" w:color="FFFF00"/>
          <w:right w:val="single" w:sz="8" w:space="0" w:color="FFFF00"/>
          <w:insideH w:val="nil"/>
          <w:insideV w:val="single" w:sz="8" w:space="0" w:color="FFFF0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nil"/>
          <w:insideV w:val="single" w:sz="8" w:space="0" w:color="FFFF0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</w:tcPr>
    </w:tblStylePr>
    <w:tblStylePr w:type="band1Vert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</w:tcBorders>
        <w:shd w:val="clear" w:color="auto" w:fill="FFFFC0"/>
      </w:tcPr>
    </w:tblStylePr>
    <w:tblStylePr w:type="band1Horz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V w:val="single" w:sz="8" w:space="0" w:color="FFFF00"/>
        </w:tcBorders>
        <w:shd w:val="clear" w:color="auto" w:fill="FFFFC0"/>
      </w:tcPr>
    </w:tblStylePr>
    <w:tblStylePr w:type="band2Horz">
      <w:tblPr/>
      <w:tcPr>
        <w:tc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V w:val="single" w:sz="8" w:space="0" w:color="FFFF00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  <w:insideH w:val="single" w:sz="8" w:space="0" w:color="7030A0"/>
        <w:insideV w:val="single" w:sz="8" w:space="0" w:color="7030A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7030A0"/>
          <w:left w:val="single" w:sz="8" w:space="0" w:color="7030A0"/>
          <w:bottom w:val="single" w:sz="18" w:space="0" w:color="7030A0"/>
          <w:right w:val="single" w:sz="8" w:space="0" w:color="7030A0"/>
          <w:insideH w:val="nil"/>
          <w:insideV w:val="single" w:sz="8" w:space="0" w:color="7030A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nil"/>
          <w:insideV w:val="single" w:sz="8" w:space="0" w:color="7030A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</w:tcPr>
    </w:tblStylePr>
    <w:tblStylePr w:type="band1Vert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tcBorders>
        <w:shd w:val="clear" w:color="auto" w:fill="DCC5ED"/>
      </w:tcPr>
    </w:tblStylePr>
    <w:tblStylePr w:type="band1Horz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V w:val="single" w:sz="8" w:space="0" w:color="7030A0"/>
        </w:tcBorders>
        <w:shd w:val="clear" w:color="auto" w:fill="DCC5ED"/>
      </w:tcPr>
    </w:tblStylePr>
    <w:tblStylePr w:type="band2Horz">
      <w:tblPr/>
      <w:tcPr>
        <w:tc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V w:val="single" w:sz="8" w:space="0" w:color="7030A0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  <w:insideH w:val="single" w:sz="8" w:space="0" w:color="00B050"/>
        <w:insideV w:val="single" w:sz="8" w:space="0" w:color="00B05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B050"/>
          <w:left w:val="single" w:sz="8" w:space="0" w:color="00B050"/>
          <w:bottom w:val="single" w:sz="18" w:space="0" w:color="00B050"/>
          <w:right w:val="single" w:sz="8" w:space="0" w:color="00B050"/>
          <w:insideH w:val="nil"/>
          <w:insideV w:val="single" w:sz="8" w:space="0" w:color="00B05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nil"/>
          <w:insideV w:val="single" w:sz="8" w:space="0" w:color="00B05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</w:tcPr>
    </w:tblStylePr>
    <w:tblStylePr w:type="band1Vert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</w:tcBorders>
        <w:shd w:val="clear" w:color="auto" w:fill="ACFFD1"/>
      </w:tcPr>
    </w:tblStylePr>
    <w:tblStylePr w:type="band1Horz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V w:val="single" w:sz="8" w:space="0" w:color="00B050"/>
        </w:tcBorders>
        <w:shd w:val="clear" w:color="auto" w:fill="ACFFD1"/>
      </w:tcPr>
    </w:tblStylePr>
    <w:tblStylePr w:type="band2Horz">
      <w:tblPr/>
      <w:tcPr>
        <w:tc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V w:val="single" w:sz="8" w:space="0" w:color="00B050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  <w:insideH w:val="single" w:sz="8" w:space="0" w:color="0070C0"/>
        <w:insideV w:val="single" w:sz="8" w:space="0" w:color="0070C0"/>
      </w:tblBorders>
    </w:tblPr>
    <w:tblStylePr w:type="fir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70C0"/>
          <w:left w:val="single" w:sz="8" w:space="0" w:color="0070C0"/>
          <w:bottom w:val="single" w:sz="18" w:space="0" w:color="0070C0"/>
          <w:right w:val="single" w:sz="8" w:space="0" w:color="0070C0"/>
          <w:insideH w:val="nil"/>
          <w:insideV w:val="single" w:sz="8" w:space="0" w:color="0070C0"/>
        </w:tcBorders>
      </w:tcPr>
    </w:tblStylePr>
    <w:tblStylePr w:type="lastRow">
      <w:pPr>
        <w:spacing w:before="0" w:after="0" w:line="240" w:lineRule="auto"/>
      </w:pPr>
      <w:rPr>
        <w:rFonts w:ascii="Calibri" w:eastAsia="SimHei" w:hAnsi="Calibri" w:cs="Times New Roman"/>
        <w:b/>
        <w:bCs/>
      </w:rPr>
      <w:tblPr/>
      <w:tcPr>
        <w:tcBorders>
          <w:top w:val="double" w:sz="6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nil"/>
          <w:insideV w:val="single" w:sz="8" w:space="0" w:color="0070C0"/>
        </w:tcBorders>
      </w:tcPr>
    </w:tblStylePr>
    <w:tblStylePr w:type="firstCol">
      <w:rPr>
        <w:rFonts w:ascii="Calibri" w:eastAsia="SimHei" w:hAnsi="Calibri" w:cs="Times New Roman"/>
        <w:b/>
        <w:bCs/>
      </w:rPr>
    </w:tblStylePr>
    <w:tblStylePr w:type="lastCol">
      <w:rPr>
        <w:rFonts w:ascii="Calibri" w:eastAsia="SimHei" w:hAnsi="Calibri" w:cs="Times New Roman"/>
        <w:b/>
        <w:bCs/>
      </w:rPr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</w:tcPr>
    </w:tblStylePr>
    <w:tblStylePr w:type="band1Vert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cBorders>
        <w:shd w:val="clear" w:color="auto" w:fill="B0DDFF"/>
      </w:tcPr>
    </w:tblStylePr>
    <w:tblStylePr w:type="band1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V w:val="single" w:sz="8" w:space="0" w:color="0070C0"/>
        </w:tcBorders>
        <w:shd w:val="clear" w:color="auto" w:fill="B0DDFF"/>
      </w:tcPr>
    </w:tblStylePr>
    <w:tblStylePr w:type="band2Horz">
      <w:tblPr/>
      <w:tcPr>
        <w:tc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V w:val="single" w:sz="8" w:space="0" w:color="0070C0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FFF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/>
      </w:tcPr>
    </w:tblStylePr>
    <w:tblStylePr w:type="band1Horz">
      <w:tblPr/>
      <w:tcPr>
        <w:shd w:val="clear" w:color="auto" w:fill="FFFFCC"/>
      </w:tcPr>
    </w:tblStylePr>
  </w:style>
  <w:style w:type="table" w:styleId="Kleurrijkelijst-accent5">
    <w:name w:val="Colorful List Accent 5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00"/>
      </w:tcPr>
    </w:tblStylePr>
    <w:tblStylePr w:type="lastRow">
      <w:rPr>
        <w:b/>
        <w:bCs/>
        <w:color w:val="CCCC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Kleurrijkelijst-accent4">
    <w:name w:val="Colorful List Accent 4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1E8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8C3F"/>
      </w:tcPr>
    </w:tblStylePr>
    <w:tblStylePr w:type="lastRow">
      <w:rPr>
        <w:b/>
        <w:bCs/>
        <w:color w:val="008C3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/>
      </w:tcPr>
    </w:tblStylePr>
    <w:tblStylePr w:type="band1Horz">
      <w:tblPr/>
      <w:tcPr>
        <w:shd w:val="clear" w:color="auto" w:fill="E2D0F1"/>
      </w:tcPr>
    </w:tblStylePr>
  </w:style>
  <w:style w:type="table" w:styleId="Kleurrijkelijst-accent3">
    <w:name w:val="Colorful List Accent 3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DEFF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267F"/>
      </w:tcPr>
    </w:tblStylePr>
    <w:tblStylePr w:type="lastRow">
      <w:rPr>
        <w:b/>
        <w:bCs/>
        <w:color w:val="59267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/>
      </w:tcPr>
    </w:tblStylePr>
    <w:tblStylePr w:type="band1Horz">
      <w:tblPr/>
      <w:tcPr>
        <w:shd w:val="clear" w:color="auto" w:fill="BCFFDA"/>
      </w:tcPr>
    </w:tblStylePr>
  </w:style>
  <w:style w:type="table" w:styleId="Kleurrijkelijst-accent2">
    <w:name w:val="Colorful List Accent 2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DFF1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899"/>
      </w:tcPr>
    </w:tblStylePr>
    <w:tblStylePr w:type="lastRow">
      <w:rPr>
        <w:b/>
        <w:bCs/>
        <w:color w:val="00589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shd w:val="clear" w:color="auto" w:fill="BFE4FF"/>
      </w:tcPr>
    </w:tblStylePr>
  </w:style>
  <w:style w:type="table" w:styleId="Kleurrijkelijst-accent1">
    <w:name w:val="Colorful List Accent 1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F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5899"/>
      </w:tcPr>
    </w:tblStylePr>
    <w:tblStylePr w:type="lastRow">
      <w:rPr>
        <w:b/>
        <w:bCs/>
        <w:color w:val="00589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/>
      </w:tcPr>
    </w:tblStylePr>
    <w:tblStylePr w:type="band1Horz">
      <w:tblPr/>
      <w:tcPr>
        <w:shd w:val="clear" w:color="auto" w:fill="FFCCCC"/>
      </w:tcPr>
    </w:tblStylePr>
  </w:style>
  <w:style w:type="table" w:styleId="Kleurrijkearcering-accent6">
    <w:name w:val="Colorful Shading Accent 6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FF"/>
        <w:insideV w:val="single" w:sz="4" w:space="0" w:color="FFFFFF"/>
      </w:tblBorders>
    </w:tblPr>
    <w:tcPr>
      <w:shd w:val="clear" w:color="auto" w:fill="FFFF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00"/>
          <w:insideV w:val="nil"/>
        </w:tcBorders>
        <w:shd w:val="clear" w:color="auto" w:fill="9999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/>
      </w:tcPr>
    </w:tblStylePr>
    <w:tblStylePr w:type="band1Vert">
      <w:tblPr/>
      <w:tcPr>
        <w:shd w:val="clear" w:color="auto" w:fill="FFFF99"/>
      </w:tcPr>
    </w:tblStylePr>
    <w:tblStylePr w:type="band1Horz">
      <w:tblPr/>
      <w:tcPr>
        <w:shd w:val="clear" w:color="auto" w:fill="FFF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FFFF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4">
    <w:name w:val="Colorful Shading Accent 4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00B05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FFFFFF"/>
        <w:insideV w:val="single" w:sz="4" w:space="0" w:color="FFFFFF"/>
      </w:tblBorders>
    </w:tblPr>
    <w:tcPr>
      <w:shd w:val="clear" w:color="auto" w:fill="F1E8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21C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21C5F"/>
          <w:insideV w:val="nil"/>
        </w:tcBorders>
        <w:shd w:val="clear" w:color="auto" w:fill="421C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/>
      </w:tcPr>
    </w:tblStylePr>
    <w:tblStylePr w:type="band1Vert">
      <w:tblPr/>
      <w:tcPr>
        <w:shd w:val="clear" w:color="auto" w:fill="C6A1E3"/>
      </w:tcPr>
    </w:tblStylePr>
    <w:tblStylePr w:type="band1Horz">
      <w:tblPr/>
      <w:tcPr>
        <w:shd w:val="clear" w:color="auto" w:fill="B98BD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7030A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FFFFFF"/>
        <w:insideV w:val="single" w:sz="4" w:space="0" w:color="FFFFFF"/>
      </w:tblBorders>
    </w:tblPr>
    <w:tcPr>
      <w:shd w:val="clear" w:color="auto" w:fill="DEFF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9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92F"/>
          <w:insideV w:val="nil"/>
        </w:tcBorders>
        <w:shd w:val="clear" w:color="auto" w:fill="0069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/>
      </w:tcPr>
    </w:tblStylePr>
    <w:tblStylePr w:type="band1Vert">
      <w:tblPr/>
      <w:tcPr>
        <w:shd w:val="clear" w:color="auto" w:fill="79FFB5"/>
      </w:tcPr>
    </w:tblStylePr>
    <w:tblStylePr w:type="band1Horz">
      <w:tblPr/>
      <w:tcPr>
        <w:shd w:val="clear" w:color="auto" w:fill="58FFA3"/>
      </w:tcPr>
    </w:tblStylePr>
  </w:style>
  <w:style w:type="table" w:styleId="Kleurrijkearcering-accent2">
    <w:name w:val="Colorful Shading Accent 2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FFFFFF"/>
        <w:insideV w:val="single" w:sz="4" w:space="0" w:color="FFFFFF"/>
      </w:tblBorders>
    </w:tblPr>
    <w:tcPr>
      <w:shd w:val="clear" w:color="auto" w:fill="DFF1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427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4273"/>
          <w:insideV w:val="nil"/>
        </w:tcBorders>
        <w:shd w:val="clear" w:color="auto" w:fill="00427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273"/>
      </w:tcPr>
    </w:tblStylePr>
    <w:tblStylePr w:type="band1Vert">
      <w:tblPr/>
      <w:tcPr>
        <w:shd w:val="clear" w:color="auto" w:fill="7FC9FF"/>
      </w:tcPr>
    </w:tblStylePr>
    <w:tblStylePr w:type="band1Horz">
      <w:tblPr/>
      <w:tcPr>
        <w:shd w:val="clear" w:color="auto" w:fill="60B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0070C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FFFF"/>
        <w:insideV w:val="single" w:sz="4" w:space="0" w:color="FFFFFF"/>
      </w:tblBorders>
    </w:tblPr>
    <w:tcPr>
      <w:shd w:val="clear" w:color="auto" w:fill="FF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0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0000"/>
          <w:insideV w:val="nil"/>
        </w:tcBorders>
        <w:shd w:val="clear" w:color="auto" w:fill="99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/>
      </w:tcPr>
    </w:tblStylePr>
    <w:tblStylePr w:type="band1Vert">
      <w:tblPr/>
      <w:tcPr>
        <w:shd w:val="clear" w:color="auto" w:fill="FF9999"/>
      </w:tcPr>
    </w:tblStylePr>
    <w:tblStylePr w:type="band1Horz">
      <w:tblPr/>
      <w:tcPr>
        <w:shd w:val="clear" w:color="auto" w:fill="FF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raster-accent6">
    <w:name w:val="Colorful Grid Accent 6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CC"/>
    </w:tcPr>
    <w:tblStylePr w:type="firstRow">
      <w:rPr>
        <w:b/>
        <w:bCs/>
      </w:rPr>
      <w:tblPr/>
      <w:tcPr>
        <w:shd w:val="clear" w:color="auto" w:fill="FFFF99"/>
      </w:tcPr>
    </w:tblStylePr>
    <w:tblStylePr w:type="lastRow">
      <w:rPr>
        <w:b/>
        <w:bCs/>
        <w:color w:val="000000"/>
      </w:rPr>
      <w:tblPr/>
      <w:tcPr>
        <w:shd w:val="clear" w:color="auto" w:fill="FFFF99"/>
      </w:tcPr>
    </w:tblStylePr>
    <w:tblStylePr w:type="firstCol">
      <w:rPr>
        <w:color w:val="FFFFFF"/>
      </w:rPr>
      <w:tblPr/>
      <w:tcPr>
        <w:shd w:val="clear" w:color="auto" w:fill="BFBF00"/>
      </w:tcPr>
    </w:tblStylePr>
    <w:tblStylePr w:type="lastCol">
      <w:rPr>
        <w:color w:val="FFFFFF"/>
      </w:rPr>
      <w:tblPr/>
      <w:tcPr>
        <w:shd w:val="clear" w:color="auto" w:fill="BFBF00"/>
      </w:tcPr>
    </w:tblStylePr>
    <w:tblStylePr w:type="band1Vert">
      <w:tblPr/>
      <w:tcPr>
        <w:shd w:val="clear" w:color="auto" w:fill="FFFF80"/>
      </w:tcPr>
    </w:tblStylePr>
    <w:tblStylePr w:type="band1Horz">
      <w:tblPr/>
      <w:tcPr>
        <w:shd w:val="clear" w:color="auto" w:fill="FFFF80"/>
      </w:tcPr>
    </w:tblStylePr>
  </w:style>
  <w:style w:type="table" w:styleId="Kleurrijkraster-accent5">
    <w:name w:val="Colorful Grid Accent 5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Kleurrijkraster-accent4">
    <w:name w:val="Colorful Grid Accent 4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D0F1"/>
    </w:tcPr>
    <w:tblStylePr w:type="firstRow">
      <w:rPr>
        <w:b/>
        <w:bCs/>
      </w:rPr>
      <w:tblPr/>
      <w:tcPr>
        <w:shd w:val="clear" w:color="auto" w:fill="C6A1E3"/>
      </w:tcPr>
    </w:tblStylePr>
    <w:tblStylePr w:type="lastRow">
      <w:rPr>
        <w:b/>
        <w:bCs/>
        <w:color w:val="000000"/>
      </w:rPr>
      <w:tblPr/>
      <w:tcPr>
        <w:shd w:val="clear" w:color="auto" w:fill="C6A1E3"/>
      </w:tcPr>
    </w:tblStylePr>
    <w:tblStylePr w:type="firstCol">
      <w:rPr>
        <w:color w:val="FFFFFF"/>
      </w:rPr>
      <w:tblPr/>
      <w:tcPr>
        <w:shd w:val="clear" w:color="auto" w:fill="532477"/>
      </w:tcPr>
    </w:tblStylePr>
    <w:tblStylePr w:type="lastCol">
      <w:rPr>
        <w:color w:val="FFFFFF"/>
      </w:rPr>
      <w:tblPr/>
      <w:tcPr>
        <w:shd w:val="clear" w:color="auto" w:fill="532477"/>
      </w:tcPr>
    </w:tblStylePr>
    <w:tblStylePr w:type="band1Vert">
      <w:tblPr/>
      <w:tcPr>
        <w:shd w:val="clear" w:color="auto" w:fill="B98BDC"/>
      </w:tcPr>
    </w:tblStylePr>
    <w:tblStylePr w:type="band1Horz">
      <w:tblPr/>
      <w:tcPr>
        <w:shd w:val="clear" w:color="auto" w:fill="B98BDC"/>
      </w:tcPr>
    </w:tblStylePr>
  </w:style>
  <w:style w:type="table" w:styleId="Kleurrijkraster-accent3">
    <w:name w:val="Colorful Grid Accent 3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CFFDA"/>
    </w:tcPr>
    <w:tblStylePr w:type="firstRow">
      <w:rPr>
        <w:b/>
        <w:bCs/>
      </w:rPr>
      <w:tblPr/>
      <w:tcPr>
        <w:shd w:val="clear" w:color="auto" w:fill="79FFB5"/>
      </w:tcPr>
    </w:tblStylePr>
    <w:tblStylePr w:type="lastRow">
      <w:rPr>
        <w:b/>
        <w:bCs/>
        <w:color w:val="000000"/>
      </w:rPr>
      <w:tblPr/>
      <w:tcPr>
        <w:shd w:val="clear" w:color="auto" w:fill="79FFB5"/>
      </w:tcPr>
    </w:tblStylePr>
    <w:tblStylePr w:type="firstCol">
      <w:rPr>
        <w:color w:val="FFFFFF"/>
      </w:rPr>
      <w:tblPr/>
      <w:tcPr>
        <w:shd w:val="clear" w:color="auto" w:fill="00833B"/>
      </w:tcPr>
    </w:tblStylePr>
    <w:tblStylePr w:type="lastCol">
      <w:rPr>
        <w:color w:val="FFFFFF"/>
      </w:rPr>
      <w:tblPr/>
      <w:tcPr>
        <w:shd w:val="clear" w:color="auto" w:fill="00833B"/>
      </w:tcPr>
    </w:tblStylePr>
    <w:tblStylePr w:type="band1Vert">
      <w:tblPr/>
      <w:tcPr>
        <w:shd w:val="clear" w:color="auto" w:fill="58FFA3"/>
      </w:tcPr>
    </w:tblStylePr>
    <w:tblStylePr w:type="band1Horz">
      <w:tblPr/>
      <w:tcPr>
        <w:shd w:val="clear" w:color="auto" w:fill="58FFA3"/>
      </w:tcPr>
    </w:tblStylePr>
  </w:style>
  <w:style w:type="table" w:styleId="Kleurrijkraster-accent2">
    <w:name w:val="Colorful Grid Accent 2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FE4FF"/>
    </w:tcPr>
    <w:tblStylePr w:type="firstRow">
      <w:rPr>
        <w:b/>
        <w:bCs/>
      </w:rPr>
      <w:tblPr/>
      <w:tcPr>
        <w:shd w:val="clear" w:color="auto" w:fill="7FC9FF"/>
      </w:tcPr>
    </w:tblStylePr>
    <w:tblStylePr w:type="lastRow">
      <w:rPr>
        <w:b/>
        <w:bCs/>
        <w:color w:val="000000"/>
      </w:rPr>
      <w:tblPr/>
      <w:tcPr>
        <w:shd w:val="clear" w:color="auto" w:fill="7FC9FF"/>
      </w:tcPr>
    </w:tblStylePr>
    <w:tblStylePr w:type="firstCol">
      <w:rPr>
        <w:color w:val="FFFFFF"/>
      </w:rPr>
      <w:tblPr/>
      <w:tcPr>
        <w:shd w:val="clear" w:color="auto" w:fill="00538F"/>
      </w:tcPr>
    </w:tblStylePr>
    <w:tblStylePr w:type="lastCol">
      <w:rPr>
        <w:color w:val="FFFFFF"/>
      </w:rPr>
      <w:tblPr/>
      <w:tcPr>
        <w:shd w:val="clear" w:color="auto" w:fill="00538F"/>
      </w:tcPr>
    </w:tblStylePr>
    <w:tblStylePr w:type="band1Vert">
      <w:tblPr/>
      <w:tcPr>
        <w:shd w:val="clear" w:color="auto" w:fill="60BCFF"/>
      </w:tcPr>
    </w:tblStylePr>
    <w:tblStylePr w:type="band1Horz">
      <w:tblPr/>
      <w:tcPr>
        <w:shd w:val="clear" w:color="auto" w:fill="60BCFF"/>
      </w:tcPr>
    </w:tblStylePr>
  </w:style>
  <w:style w:type="table" w:styleId="Kleurrijkraster-accent1">
    <w:name w:val="Colorful Grid Accent 1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CCCC"/>
    </w:tcPr>
    <w:tblStylePr w:type="firstRow">
      <w:rPr>
        <w:b/>
        <w:bCs/>
      </w:rPr>
      <w:tblPr/>
      <w:tcPr>
        <w:shd w:val="clear" w:color="auto" w:fill="FF9999"/>
      </w:tcPr>
    </w:tblStylePr>
    <w:tblStylePr w:type="lastRow">
      <w:rPr>
        <w:b/>
        <w:bCs/>
        <w:color w:val="000000"/>
      </w:rPr>
      <w:tblPr/>
      <w:tcPr>
        <w:shd w:val="clear" w:color="auto" w:fill="FF9999"/>
      </w:tcPr>
    </w:tblStylePr>
    <w:tblStylePr w:type="firstCol">
      <w:rPr>
        <w:color w:val="FFFFFF"/>
      </w:rPr>
      <w:tblPr/>
      <w:tcPr>
        <w:shd w:val="clear" w:color="auto" w:fill="BF0000"/>
      </w:tcPr>
    </w:tblStylePr>
    <w:tblStylePr w:type="lastCol">
      <w:rPr>
        <w:color w:val="FFFFFF"/>
      </w:rPr>
      <w:tblPr/>
      <w:tcPr>
        <w:shd w:val="clear" w:color="auto" w:fill="BF0000"/>
      </w:tcPr>
    </w:tblStylePr>
    <w:tblStylePr w:type="band1Vert">
      <w:tblPr/>
      <w:tcPr>
        <w:shd w:val="clear" w:color="auto" w:fill="FF8080"/>
      </w:tcPr>
    </w:tblStylePr>
    <w:tblStylePr w:type="band1Horz">
      <w:tblPr/>
      <w:tcPr>
        <w:shd w:val="clear" w:color="auto" w:fill="FF8080"/>
      </w:tcPr>
    </w:tblStylePr>
  </w:style>
  <w:style w:type="table" w:styleId="Gemiddeldelijst2-accent6">
    <w:name w:val="Medium List 2 Accent 6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30A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30A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05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0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70C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0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0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D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D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FFFF00"/>
        <w:bottom w:val="single" w:sz="8" w:space="0" w:color="FFFF0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FFFF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FF00"/>
          <w:bottom w:val="single" w:sz="8" w:space="0" w:color="FFFF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/>
          <w:bottom w:val="single" w:sz="8" w:space="0" w:color="FFFF00"/>
        </w:tcBorders>
      </w:tcPr>
    </w:tblStylePr>
    <w:tblStylePr w:type="band1Vert">
      <w:tblPr/>
      <w:tcPr>
        <w:shd w:val="clear" w:color="auto" w:fill="FFFFC0"/>
      </w:tcPr>
    </w:tblStylePr>
    <w:tblStylePr w:type="band1Horz">
      <w:tblPr/>
      <w:tcPr>
        <w:shd w:val="clear" w:color="auto" w:fill="FFFFC0"/>
      </w:tcPr>
    </w:tblStylePr>
  </w:style>
  <w:style w:type="table" w:styleId="Gemiddeldelijst1-accent5">
    <w:name w:val="Medium List 1 Accent 5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Gemiddeldelijst1-accent4">
    <w:name w:val="Medium List 1 Accent 4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7030A0"/>
        <w:bottom w:val="single" w:sz="8" w:space="0" w:color="7030A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7030A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7030A0"/>
          <w:bottom w:val="single" w:sz="8" w:space="0" w:color="7030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/>
          <w:bottom w:val="single" w:sz="8" w:space="0" w:color="7030A0"/>
        </w:tcBorders>
      </w:tcPr>
    </w:tblStylePr>
    <w:tblStylePr w:type="band1Vert">
      <w:tblPr/>
      <w:tcPr>
        <w:shd w:val="clear" w:color="auto" w:fill="DCC5ED"/>
      </w:tcPr>
    </w:tblStylePr>
    <w:tblStylePr w:type="band1Horz">
      <w:tblPr/>
      <w:tcPr>
        <w:shd w:val="clear" w:color="auto" w:fill="DCC5ED"/>
      </w:tcPr>
    </w:tblStylePr>
  </w:style>
  <w:style w:type="table" w:styleId="Gemiddeldelijst1-accent3">
    <w:name w:val="Medium List 1 Accent 3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00B050"/>
        <w:bottom w:val="single" w:sz="8" w:space="0" w:color="00B05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00B05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B050"/>
          <w:bottom w:val="single" w:sz="8" w:space="0" w:color="00B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/>
          <w:bottom w:val="single" w:sz="8" w:space="0" w:color="00B050"/>
        </w:tcBorders>
      </w:tcPr>
    </w:tblStylePr>
    <w:tblStylePr w:type="band1Vert">
      <w:tblPr/>
      <w:tcPr>
        <w:shd w:val="clear" w:color="auto" w:fill="ACFFD1"/>
      </w:tcPr>
    </w:tblStylePr>
    <w:tblStylePr w:type="band1Horz">
      <w:tblPr/>
      <w:tcPr>
        <w:shd w:val="clear" w:color="auto" w:fill="ACFFD1"/>
      </w:tcPr>
    </w:tblStylePr>
  </w:style>
  <w:style w:type="table" w:styleId="Gemiddeldelijst1-accent2">
    <w:name w:val="Medium List 1 Accent 2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0070C0"/>
        <w:bottom w:val="single" w:sz="8" w:space="0" w:color="0070C0"/>
      </w:tblBorders>
    </w:tblPr>
    <w:tblStylePr w:type="firstRow">
      <w:rPr>
        <w:rFonts w:ascii="Calibri" w:eastAsia="SimHei" w:hAnsi="Calibri" w:cs="Times New Roman"/>
      </w:rPr>
      <w:tblPr/>
      <w:tcPr>
        <w:tcBorders>
          <w:top w:val="nil"/>
          <w:bottom w:val="single" w:sz="8" w:space="0" w:color="0070C0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8" w:space="0" w:color="0070C0"/>
          <w:bottom w:val="single" w:sz="8" w:space="0" w:color="0070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0C0"/>
          <w:bottom w:val="single" w:sz="8" w:space="0" w:color="0070C0"/>
        </w:tcBorders>
      </w:tcPr>
    </w:tblStylePr>
    <w:tblStylePr w:type="band1Vert">
      <w:tblPr/>
      <w:tcPr>
        <w:shd w:val="clear" w:color="auto" w:fill="B0DDFF"/>
      </w:tcPr>
    </w:tblStylePr>
    <w:tblStylePr w:type="band1Horz">
      <w:tblPr/>
      <w:tcPr>
        <w:shd w:val="clear" w:color="auto" w:fill="B0DDFF"/>
      </w:tcPr>
    </w:tblStylePr>
  </w:style>
  <w:style w:type="table" w:styleId="Gemiddeldearcering2-accent6">
    <w:name w:val="Medium Shading 2 Accent 6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0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0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FFFF40"/>
        <w:left w:val="single" w:sz="8" w:space="0" w:color="FFFF40"/>
        <w:bottom w:val="single" w:sz="8" w:space="0" w:color="FFFF40"/>
        <w:right w:val="single" w:sz="8" w:space="0" w:color="FFFF40"/>
        <w:insideH w:val="single" w:sz="8" w:space="0" w:color="FFF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40"/>
          <w:left w:val="single" w:sz="8" w:space="0" w:color="FFFF40"/>
          <w:bottom w:val="single" w:sz="8" w:space="0" w:color="FFFF40"/>
          <w:right w:val="single" w:sz="8" w:space="0" w:color="FFFF40"/>
          <w:insideH w:val="nil"/>
          <w:insideV w:val="nil"/>
        </w:tcBorders>
        <w:shd w:val="clear" w:color="auto" w:fill="FFFF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/>
          <w:left w:val="single" w:sz="8" w:space="0" w:color="FFFF40"/>
          <w:bottom w:val="single" w:sz="8" w:space="0" w:color="FFFF40"/>
          <w:right w:val="single" w:sz="8" w:space="0" w:color="FFF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9650CA"/>
        <w:left w:val="single" w:sz="8" w:space="0" w:color="9650CA"/>
        <w:bottom w:val="single" w:sz="8" w:space="0" w:color="9650CA"/>
        <w:right w:val="single" w:sz="8" w:space="0" w:color="9650CA"/>
        <w:insideH w:val="single" w:sz="8" w:space="0" w:color="9650C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650CA"/>
          <w:left w:val="single" w:sz="8" w:space="0" w:color="9650CA"/>
          <w:bottom w:val="single" w:sz="8" w:space="0" w:color="9650CA"/>
          <w:right w:val="single" w:sz="8" w:space="0" w:color="9650CA"/>
          <w:insideH w:val="nil"/>
          <w:insideV w:val="nil"/>
        </w:tcBorders>
        <w:shd w:val="clear" w:color="auto" w:fill="703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/>
          <w:left w:val="single" w:sz="8" w:space="0" w:color="9650CA"/>
          <w:bottom w:val="single" w:sz="8" w:space="0" w:color="9650CA"/>
          <w:right w:val="single" w:sz="8" w:space="0" w:color="9650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04FF75"/>
        <w:left w:val="single" w:sz="8" w:space="0" w:color="04FF75"/>
        <w:bottom w:val="single" w:sz="8" w:space="0" w:color="04FF75"/>
        <w:right w:val="single" w:sz="8" w:space="0" w:color="04FF75"/>
        <w:insideH w:val="single" w:sz="8" w:space="0" w:color="04FF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4FF75"/>
          <w:left w:val="single" w:sz="8" w:space="0" w:color="04FF75"/>
          <w:bottom w:val="single" w:sz="8" w:space="0" w:color="04FF75"/>
          <w:right w:val="single" w:sz="8" w:space="0" w:color="04FF75"/>
          <w:insideH w:val="nil"/>
          <w:insideV w:val="nil"/>
        </w:tcBorders>
        <w:shd w:val="clear" w:color="auto" w:fill="00B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/>
          <w:left w:val="single" w:sz="8" w:space="0" w:color="04FF75"/>
          <w:bottom w:val="single" w:sz="8" w:space="0" w:color="04FF75"/>
          <w:right w:val="single" w:sz="8" w:space="0" w:color="04FF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109AFF"/>
        <w:left w:val="single" w:sz="8" w:space="0" w:color="109AFF"/>
        <w:bottom w:val="single" w:sz="8" w:space="0" w:color="109AFF"/>
        <w:right w:val="single" w:sz="8" w:space="0" w:color="109AFF"/>
        <w:insideH w:val="single" w:sz="8" w:space="0" w:color="109A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09AFF"/>
          <w:left w:val="single" w:sz="8" w:space="0" w:color="109AFF"/>
          <w:bottom w:val="single" w:sz="8" w:space="0" w:color="109AFF"/>
          <w:right w:val="single" w:sz="8" w:space="0" w:color="109AFF"/>
          <w:insideH w:val="nil"/>
          <w:insideV w:val="nil"/>
        </w:tcBorders>
        <w:shd w:val="clear" w:color="auto" w:fill="007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9AFF"/>
          <w:left w:val="single" w:sz="8" w:space="0" w:color="109AFF"/>
          <w:bottom w:val="single" w:sz="8" w:space="0" w:color="109AFF"/>
          <w:right w:val="single" w:sz="8" w:space="0" w:color="109A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D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80"/>
      </w:tcPr>
    </w:tblStylePr>
  </w:style>
  <w:style w:type="table" w:styleId="Gemiddeldraster3-accent5">
    <w:name w:val="Medium Grid 3 Accent 5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Gemiddeldraster3-accent4">
    <w:name w:val="Medium Grid 3 Accent 4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CC5E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30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30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30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30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98BD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98BDC"/>
      </w:tcPr>
    </w:tblStylePr>
  </w:style>
  <w:style w:type="table" w:styleId="Gemiddeldraster3-accent3">
    <w:name w:val="Medium Grid 3 Accent 3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CF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8F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8FFA3"/>
      </w:tcPr>
    </w:tblStylePr>
  </w:style>
  <w:style w:type="table" w:styleId="Gemiddeldraster3-accent2">
    <w:name w:val="Medium Grid 3 Accent 2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0D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0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70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70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70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0B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0BCFF"/>
      </w:tcPr>
    </w:tblStylePr>
  </w:style>
  <w:style w:type="table" w:styleId="Gemiddeldraster3-accent1">
    <w:name w:val="Medium Grid 3 Accent 1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8080"/>
      </w:tcPr>
    </w:tblStylePr>
  </w:style>
  <w:style w:type="table" w:styleId="Gemiddeldraster2-accent6">
    <w:name w:val="Medium Grid 2 Accent 6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FF00"/>
        <w:left w:val="single" w:sz="8" w:space="0" w:color="FFFF00"/>
        <w:bottom w:val="single" w:sz="8" w:space="0" w:color="FFFF00"/>
        <w:right w:val="single" w:sz="8" w:space="0" w:color="FFFF00"/>
        <w:insideH w:val="single" w:sz="8" w:space="0" w:color="FFFF00"/>
        <w:insideV w:val="single" w:sz="8" w:space="0" w:color="FFFF00"/>
      </w:tblBorders>
    </w:tblPr>
    <w:tcPr>
      <w:shd w:val="clear" w:color="auto" w:fill="FFFFC0"/>
    </w:tcPr>
    <w:tblStylePr w:type="firstRow">
      <w:rPr>
        <w:b/>
        <w:bCs/>
        <w:color w:val="000000"/>
      </w:rPr>
      <w:tblPr/>
      <w:tcPr>
        <w:shd w:val="clear" w:color="auto" w:fill="FFFF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/>
      </w:tcPr>
    </w:tblStylePr>
    <w:tblStylePr w:type="band1Vert">
      <w:tblPr/>
      <w:tcPr>
        <w:shd w:val="clear" w:color="auto" w:fill="FFFF80"/>
      </w:tcPr>
    </w:tblStylePr>
    <w:tblStylePr w:type="band1Horz">
      <w:tblPr/>
      <w:tcPr>
        <w:tcBorders>
          <w:insideH w:val="single" w:sz="6" w:space="0" w:color="FFFF00"/>
          <w:insideV w:val="single" w:sz="6" w:space="0" w:color="FFFF00"/>
        </w:tcBorders>
        <w:shd w:val="clear" w:color="auto" w:fill="FFFF80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  <w:insideH w:val="single" w:sz="8" w:space="0" w:color="7030A0"/>
        <w:insideV w:val="single" w:sz="8" w:space="0" w:color="7030A0"/>
      </w:tblBorders>
    </w:tblPr>
    <w:tcPr>
      <w:shd w:val="clear" w:color="auto" w:fill="DCC5ED"/>
    </w:tcPr>
    <w:tblStylePr w:type="firstRow">
      <w:rPr>
        <w:b/>
        <w:bCs/>
        <w:color w:val="000000"/>
      </w:rPr>
      <w:tblPr/>
      <w:tcPr>
        <w:shd w:val="clear" w:color="auto" w:fill="F1E8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/>
      </w:tcPr>
    </w:tblStylePr>
    <w:tblStylePr w:type="band1Vert">
      <w:tblPr/>
      <w:tcPr>
        <w:shd w:val="clear" w:color="auto" w:fill="B98BDC"/>
      </w:tcPr>
    </w:tblStylePr>
    <w:tblStylePr w:type="band1Horz">
      <w:tblPr/>
      <w:tcPr>
        <w:tcBorders>
          <w:insideH w:val="single" w:sz="6" w:space="0" w:color="7030A0"/>
          <w:insideV w:val="single" w:sz="6" w:space="0" w:color="7030A0"/>
        </w:tcBorders>
        <w:shd w:val="clear" w:color="auto" w:fill="B98BDC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B050"/>
        <w:left w:val="single" w:sz="8" w:space="0" w:color="00B050"/>
        <w:bottom w:val="single" w:sz="8" w:space="0" w:color="00B050"/>
        <w:right w:val="single" w:sz="8" w:space="0" w:color="00B050"/>
        <w:insideH w:val="single" w:sz="8" w:space="0" w:color="00B050"/>
        <w:insideV w:val="single" w:sz="8" w:space="0" w:color="00B050"/>
      </w:tblBorders>
    </w:tblPr>
    <w:tcPr>
      <w:shd w:val="clear" w:color="auto" w:fill="ACFFD1"/>
    </w:tcPr>
    <w:tblStylePr w:type="firstRow">
      <w:rPr>
        <w:b/>
        <w:bCs/>
        <w:color w:val="000000"/>
      </w:rPr>
      <w:tblPr/>
      <w:tcPr>
        <w:shd w:val="clear" w:color="auto" w:fill="DEFF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/>
      </w:tcPr>
    </w:tblStylePr>
    <w:tblStylePr w:type="band1Vert">
      <w:tblPr/>
      <w:tcPr>
        <w:shd w:val="clear" w:color="auto" w:fill="58FFA3"/>
      </w:tcPr>
    </w:tblStylePr>
    <w:tblStylePr w:type="band1Horz">
      <w:tblPr/>
      <w:tcPr>
        <w:tcBorders>
          <w:insideH w:val="single" w:sz="6" w:space="0" w:color="00B050"/>
          <w:insideV w:val="single" w:sz="6" w:space="0" w:color="00B050"/>
        </w:tcBorders>
        <w:shd w:val="clear" w:color="auto" w:fill="58FFA3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  <w:insideH w:val="single" w:sz="8" w:space="0" w:color="0070C0"/>
        <w:insideV w:val="single" w:sz="8" w:space="0" w:color="0070C0"/>
      </w:tblBorders>
    </w:tblPr>
    <w:tcPr>
      <w:shd w:val="clear" w:color="auto" w:fill="B0DDFF"/>
    </w:tcPr>
    <w:tblStylePr w:type="firstRow">
      <w:rPr>
        <w:b/>
        <w:bCs/>
        <w:color w:val="000000"/>
      </w:rPr>
      <w:tblPr/>
      <w:tcPr>
        <w:shd w:val="clear" w:color="auto" w:fill="DFF1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4FF"/>
      </w:tcPr>
    </w:tblStylePr>
    <w:tblStylePr w:type="band1Vert">
      <w:tblPr/>
      <w:tcPr>
        <w:shd w:val="clear" w:color="auto" w:fill="60BCFF"/>
      </w:tcPr>
    </w:tblStylePr>
    <w:tblStylePr w:type="band1Horz">
      <w:tblPr/>
      <w:tcPr>
        <w:tcBorders>
          <w:insideH w:val="single" w:sz="6" w:space="0" w:color="0070C0"/>
          <w:insideV w:val="single" w:sz="6" w:space="0" w:color="0070C0"/>
        </w:tcBorders>
        <w:shd w:val="clear" w:color="auto" w:fill="60BCFF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rsid w:val="00E07762"/>
    <w:rPr>
      <w:rFonts w:ascii="Calibri" w:eastAsia="SimHei" w:hAnsi="Calibri"/>
      <w:color w:val="00000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</w:tblPr>
    <w:tcPr>
      <w:shd w:val="clear" w:color="auto" w:fill="FFC0C0"/>
    </w:tcPr>
    <w:tblStylePr w:type="firstRow">
      <w:rPr>
        <w:b/>
        <w:bCs/>
        <w:color w:val="000000"/>
      </w:rPr>
      <w:tblPr/>
      <w:tcPr>
        <w:shd w:val="clear" w:color="auto" w:fill="FF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/>
      </w:tcPr>
    </w:tblStylePr>
    <w:tblStylePr w:type="band1Vert">
      <w:tblPr/>
      <w:tcPr>
        <w:shd w:val="clear" w:color="auto" w:fill="FF8080"/>
      </w:tcPr>
    </w:tblStylePr>
    <w:tblStylePr w:type="band1Horz">
      <w:tblPr/>
      <w:tcPr>
        <w:tcBorders>
          <w:insideH w:val="single" w:sz="6" w:space="0" w:color="FF0000"/>
          <w:insideV w:val="single" w:sz="6" w:space="0" w:color="FF0000"/>
        </w:tcBorders>
        <w:shd w:val="clear" w:color="auto" w:fill="FF8080"/>
      </w:tcPr>
    </w:tblStylePr>
    <w:tblStylePr w:type="nwCell">
      <w:tblPr/>
      <w:tcPr>
        <w:shd w:val="clear" w:color="auto" w:fill="FFFFFF"/>
      </w:tcPr>
    </w:tblStylePr>
  </w:style>
  <w:style w:type="table" w:styleId="Gemiddeldraster1-accent6">
    <w:name w:val="Medium Grid 1 Accent 6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FFF40"/>
        <w:left w:val="single" w:sz="8" w:space="0" w:color="FFFF40"/>
        <w:bottom w:val="single" w:sz="8" w:space="0" w:color="FFFF40"/>
        <w:right w:val="single" w:sz="8" w:space="0" w:color="FFFF40"/>
        <w:insideH w:val="single" w:sz="8" w:space="0" w:color="FFFF40"/>
        <w:insideV w:val="single" w:sz="8" w:space="0" w:color="FFFF40"/>
      </w:tblBorders>
    </w:tblPr>
    <w:tcPr>
      <w:shd w:val="clear" w:color="auto" w:fill="FFF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/>
      </w:tcPr>
    </w:tblStylePr>
    <w:tblStylePr w:type="band1Horz">
      <w:tblPr/>
      <w:tcPr>
        <w:shd w:val="clear" w:color="auto" w:fill="FFFF80"/>
      </w:tcPr>
    </w:tblStylePr>
  </w:style>
  <w:style w:type="table" w:styleId="Gemiddeldraster1-accent5">
    <w:name w:val="Medium Grid 1 Accent 5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Gemiddeldraster1-accent4">
    <w:name w:val="Medium Grid 1 Accent 4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9650CA"/>
        <w:left w:val="single" w:sz="8" w:space="0" w:color="9650CA"/>
        <w:bottom w:val="single" w:sz="8" w:space="0" w:color="9650CA"/>
        <w:right w:val="single" w:sz="8" w:space="0" w:color="9650CA"/>
        <w:insideH w:val="single" w:sz="8" w:space="0" w:color="9650CA"/>
        <w:insideV w:val="single" w:sz="8" w:space="0" w:color="9650CA"/>
      </w:tblBorders>
    </w:tblPr>
    <w:tcPr>
      <w:shd w:val="clear" w:color="auto" w:fill="DCC5E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/>
      </w:tcPr>
    </w:tblStylePr>
    <w:tblStylePr w:type="band1Horz">
      <w:tblPr/>
      <w:tcPr>
        <w:shd w:val="clear" w:color="auto" w:fill="B98BDC"/>
      </w:tcPr>
    </w:tblStylePr>
  </w:style>
  <w:style w:type="table" w:styleId="Gemiddeldraster1-accent3">
    <w:name w:val="Medium Grid 1 Accent 3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04FF75"/>
        <w:left w:val="single" w:sz="8" w:space="0" w:color="04FF75"/>
        <w:bottom w:val="single" w:sz="8" w:space="0" w:color="04FF75"/>
        <w:right w:val="single" w:sz="8" w:space="0" w:color="04FF75"/>
        <w:insideH w:val="single" w:sz="8" w:space="0" w:color="04FF75"/>
        <w:insideV w:val="single" w:sz="8" w:space="0" w:color="04FF75"/>
      </w:tblBorders>
    </w:tblPr>
    <w:tcPr>
      <w:shd w:val="clear" w:color="auto" w:fill="ACF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/>
      </w:tcPr>
    </w:tblStylePr>
    <w:tblStylePr w:type="band1Horz">
      <w:tblPr/>
      <w:tcPr>
        <w:shd w:val="clear" w:color="auto" w:fill="58FFA3"/>
      </w:tcPr>
    </w:tblStylePr>
  </w:style>
  <w:style w:type="table" w:styleId="Gemiddeldraster1-accent2">
    <w:name w:val="Medium Grid 1 Accent 2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109AFF"/>
        <w:left w:val="single" w:sz="8" w:space="0" w:color="109AFF"/>
        <w:bottom w:val="single" w:sz="8" w:space="0" w:color="109AFF"/>
        <w:right w:val="single" w:sz="8" w:space="0" w:color="109AFF"/>
        <w:insideH w:val="single" w:sz="8" w:space="0" w:color="109AFF"/>
        <w:insideV w:val="single" w:sz="8" w:space="0" w:color="109AFF"/>
      </w:tblBorders>
    </w:tblPr>
    <w:tcPr>
      <w:shd w:val="clear" w:color="auto" w:fill="B0D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9A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BCFF"/>
      </w:tcPr>
    </w:tblStylePr>
    <w:tblStylePr w:type="band1Horz">
      <w:tblPr/>
      <w:tcPr>
        <w:shd w:val="clear" w:color="auto" w:fill="60BCFF"/>
      </w:tcPr>
    </w:tblStylePr>
  </w:style>
  <w:style w:type="table" w:styleId="Gemiddeldraster1-accent1">
    <w:name w:val="Medium Grid 1 Accent 1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F4040"/>
        <w:left w:val="single" w:sz="8" w:space="0" w:color="FF4040"/>
        <w:bottom w:val="single" w:sz="8" w:space="0" w:color="FF4040"/>
        <w:right w:val="single" w:sz="8" w:space="0" w:color="FF4040"/>
        <w:insideH w:val="single" w:sz="8" w:space="0" w:color="FF4040"/>
        <w:insideV w:val="single" w:sz="8" w:space="0" w:color="FF4040"/>
      </w:tblBorders>
    </w:tblPr>
    <w:tcPr>
      <w:shd w:val="clear" w:color="auto" w:fill="FF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/>
      </w:tcPr>
    </w:tblStylePr>
    <w:tblStylePr w:type="band1Horz">
      <w:tblPr/>
      <w:tcPr>
        <w:shd w:val="clear" w:color="auto" w:fill="FF8080"/>
      </w:tcPr>
    </w:tblStylePr>
  </w:style>
  <w:style w:type="table" w:styleId="Donkerelijst-accent6">
    <w:name w:val="Dark List Accent 6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FFF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/>
      </w:tcPr>
    </w:tblStylePr>
  </w:style>
  <w:style w:type="table" w:styleId="Donkerelijst-accent5">
    <w:name w:val="Dark List Accent 5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onkerelijst-accent4">
    <w:name w:val="Dark List Accent 4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7030A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184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247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247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/>
      </w:tcPr>
    </w:tblStylePr>
  </w:style>
  <w:style w:type="table" w:styleId="Donkerelijst-accent3">
    <w:name w:val="Dark List Accent 3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00B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7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3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3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/>
      </w:tcPr>
    </w:tblStylePr>
  </w:style>
  <w:style w:type="table" w:styleId="Donkerelijst-accent2">
    <w:name w:val="Dark List Accent 2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0070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375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538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538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F"/>
      </w:tcPr>
    </w:tblStylePr>
  </w:style>
  <w:style w:type="table" w:styleId="Donkerelijst-accent1">
    <w:name w:val="Dark List Accent 1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F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/>
      </w:tcPr>
    </w:tblStylePr>
  </w:style>
  <w:style w:type="paragraph" w:styleId="Bibliografie">
    <w:name w:val="Bibliography"/>
    <w:basedOn w:val="ZsysbasisYep"/>
    <w:next w:val="BasistekstYep"/>
    <w:uiPriority w:val="37"/>
    <w:semiHidden/>
    <w:rsid w:val="00E07762"/>
  </w:style>
  <w:style w:type="paragraph" w:styleId="Citaat">
    <w:name w:val="Quote"/>
    <w:basedOn w:val="ZsysbasisYep"/>
    <w:next w:val="BasistekstYep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link w:val="Citaat"/>
    <w:uiPriority w:val="29"/>
    <w:semiHidden/>
    <w:rsid w:val="00F33259"/>
    <w:rPr>
      <w:rFonts w:ascii="Maiandra GD" w:hAnsi="Maiandra GD" w:cs="Maiandra GD"/>
      <w:i/>
      <w:iCs/>
      <w:color w:val="000000"/>
      <w:sz w:val="18"/>
      <w:szCs w:val="18"/>
    </w:rPr>
  </w:style>
  <w:style w:type="paragraph" w:styleId="Duidelijkcitaat">
    <w:name w:val="Intense Quote"/>
    <w:basedOn w:val="ZsysbasisYep"/>
    <w:next w:val="BasistekstYep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Yep"/>
    <w:rsid w:val="00E07762"/>
    <w:rPr>
      <w:vertAlign w:val="superscript"/>
    </w:rPr>
  </w:style>
  <w:style w:type="paragraph" w:styleId="Geenafstand">
    <w:name w:val="No Spacing"/>
    <w:basedOn w:val="ZsysbasisYep"/>
    <w:next w:val="BasistekstYep"/>
    <w:uiPriority w:val="1"/>
    <w:semiHidden/>
    <w:rsid w:val="00D27D0E"/>
  </w:style>
  <w:style w:type="character" w:styleId="HTMLCode">
    <w:name w:val="HTML Cod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semiHidden/>
    <w:rsid w:val="00E07762"/>
    <w:rPr>
      <w:i/>
      <w:iCs/>
    </w:rPr>
  </w:style>
  <w:style w:type="character" w:styleId="HTMLVariable">
    <w:name w:val="HTML Variabl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semiHidden/>
    <w:rsid w:val="00E07762"/>
    <w:rPr>
      <w:i/>
      <w:iCs/>
    </w:rPr>
  </w:style>
  <w:style w:type="character" w:styleId="HTML-schrijfmachine">
    <w:name w:val="HTML Typewriter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Yep"/>
    <w:next w:val="BasistekstYep"/>
    <w:uiPriority w:val="39"/>
    <w:semiHidden/>
    <w:unhideWhenUsed/>
    <w:rsid w:val="00FC3FA5"/>
    <w:pPr>
      <w:keepLines/>
      <w:spacing w:before="480"/>
    </w:pPr>
    <w:rPr>
      <w:rFonts w:eastAsia="SimHei" w:cs="Times New Roman"/>
      <w:sz w:val="28"/>
      <w:szCs w:val="28"/>
    </w:rPr>
  </w:style>
  <w:style w:type="paragraph" w:styleId="Lijstalinea">
    <w:name w:val="List Paragraph"/>
    <w:basedOn w:val="ZsysbasisYep"/>
    <w:next w:val="BasistekstYep"/>
    <w:uiPriority w:val="34"/>
    <w:semiHidden/>
    <w:rsid w:val="00E7078D"/>
    <w:pPr>
      <w:ind w:left="720"/>
    </w:pPr>
  </w:style>
  <w:style w:type="character" w:styleId="Nadruk">
    <w:name w:val="Emphasis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Yep">
    <w:name w:val="Kopnummering Yep"/>
    <w:uiPriority w:val="99"/>
    <w:semiHidden/>
    <w:rsid w:val="00345315"/>
    <w:pPr>
      <w:numPr>
        <w:numId w:val="9"/>
      </w:numPr>
    </w:pPr>
  </w:style>
  <w:style w:type="paragraph" w:customStyle="1" w:styleId="ZsyseenpuntYep">
    <w:name w:val="Zsyseenpunt Yep"/>
    <w:basedOn w:val="ZsysbasisYep"/>
    <w:semiHidden/>
    <w:rsid w:val="00756C31"/>
    <w:pPr>
      <w:spacing w:line="20" w:lineRule="exact"/>
    </w:pPr>
    <w:rPr>
      <w:sz w:val="2"/>
    </w:rPr>
  </w:style>
  <w:style w:type="paragraph" w:customStyle="1" w:styleId="ZsysbasisdocumentgegevensYep">
    <w:name w:val="Zsysbasisdocumentgegevens Yep"/>
    <w:basedOn w:val="ZsysbasisYep"/>
    <w:next w:val="BasistekstYep"/>
    <w:semiHidden/>
    <w:rsid w:val="0020548B"/>
    <w:rPr>
      <w:noProof/>
    </w:rPr>
  </w:style>
  <w:style w:type="paragraph" w:customStyle="1" w:styleId="DocumentgegevenskopjeYep">
    <w:name w:val="Documentgegevens kopje Yep"/>
    <w:basedOn w:val="ZsysbasisdocumentgegevensYep"/>
    <w:rsid w:val="00242B1D"/>
    <w:pPr>
      <w:jc w:val="right"/>
    </w:pPr>
    <w:rPr>
      <w:b/>
    </w:rPr>
  </w:style>
  <w:style w:type="paragraph" w:customStyle="1" w:styleId="DocumentgegevensYep">
    <w:name w:val="Documentgegevens Yep"/>
    <w:basedOn w:val="ZsysbasisdocumentgegevensYep"/>
    <w:rsid w:val="00756C31"/>
  </w:style>
  <w:style w:type="paragraph" w:customStyle="1" w:styleId="DocumentgegevensdatumYep">
    <w:name w:val="Documentgegevens datum Yep"/>
    <w:basedOn w:val="ZsysbasisdocumentgegevensYep"/>
    <w:rsid w:val="00756C31"/>
  </w:style>
  <w:style w:type="paragraph" w:customStyle="1" w:styleId="DocumentgegevensonderwerpYep">
    <w:name w:val="Documentgegevens onderwerp Yep"/>
    <w:basedOn w:val="ZsysbasisdocumentgegevensYep"/>
    <w:rsid w:val="00C87372"/>
    <w:rPr>
      <w:noProof w:val="0"/>
    </w:rPr>
  </w:style>
  <w:style w:type="paragraph" w:customStyle="1" w:styleId="DocumentgegevensextraYep">
    <w:name w:val="Documentgegevens extra Yep"/>
    <w:basedOn w:val="ZsysbasisdocumentgegevensYep"/>
    <w:rsid w:val="00756C31"/>
  </w:style>
  <w:style w:type="paragraph" w:customStyle="1" w:styleId="PaginanummerYep">
    <w:name w:val="Paginanummer Yep"/>
    <w:basedOn w:val="ZsysbasisdocumentgegevensYep"/>
    <w:rsid w:val="00E334BB"/>
  </w:style>
  <w:style w:type="paragraph" w:customStyle="1" w:styleId="AfzendergegevensYep">
    <w:name w:val="Afzendergegevens Yep"/>
    <w:basedOn w:val="ZsysbasisdocumentgegevensYep"/>
    <w:rsid w:val="00135E7B"/>
  </w:style>
  <w:style w:type="paragraph" w:customStyle="1" w:styleId="AfzendergegevenskopjeYep">
    <w:name w:val="Afzendergegevens kopje Yep"/>
    <w:basedOn w:val="ZsysbasisdocumentgegevensYep"/>
    <w:rsid w:val="00A35B25"/>
    <w:pPr>
      <w:jc w:val="center"/>
    </w:pPr>
  </w:style>
  <w:style w:type="numbering" w:customStyle="1" w:styleId="OpsommingtekenYep">
    <w:name w:val="Opsomming teken Yep"/>
    <w:uiPriority w:val="99"/>
    <w:semiHidden/>
    <w:rsid w:val="00AD44F1"/>
    <w:pPr>
      <w:numPr>
        <w:numId w:val="10"/>
      </w:numPr>
    </w:pPr>
  </w:style>
  <w:style w:type="paragraph" w:customStyle="1" w:styleId="AlineavoorafbeeldingYep">
    <w:name w:val="Alinea voor afbeelding Yep"/>
    <w:basedOn w:val="ZsysbasisYep"/>
    <w:next w:val="BasistekstYep"/>
    <w:qFormat/>
    <w:rsid w:val="00BB239A"/>
  </w:style>
  <w:style w:type="paragraph" w:customStyle="1" w:styleId="TitelYep">
    <w:name w:val="Titel Yep"/>
    <w:basedOn w:val="ZsysbasisYep"/>
    <w:qFormat/>
    <w:rsid w:val="000E1539"/>
    <w:pPr>
      <w:keepLines/>
    </w:pPr>
  </w:style>
  <w:style w:type="paragraph" w:customStyle="1" w:styleId="SubtitelYep">
    <w:name w:val="Subtitel Yep"/>
    <w:basedOn w:val="ZsysbasisYep"/>
    <w:qFormat/>
    <w:rsid w:val="000E1539"/>
    <w:pPr>
      <w:keepLines/>
    </w:pPr>
  </w:style>
  <w:style w:type="numbering" w:customStyle="1" w:styleId="BijlagenummeringYep">
    <w:name w:val="Bijlagenummering Yep"/>
    <w:uiPriority w:val="99"/>
    <w:semiHidden/>
    <w:rsid w:val="00345315"/>
    <w:pPr>
      <w:numPr>
        <w:numId w:val="13"/>
      </w:numPr>
    </w:pPr>
  </w:style>
  <w:style w:type="paragraph" w:customStyle="1" w:styleId="Bijlagekop1Yep">
    <w:name w:val="Bijlage kop 1 Yep"/>
    <w:basedOn w:val="ZsysbasisYep"/>
    <w:next w:val="BasistekstYep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Yep">
    <w:name w:val="Bijlage kop 2 Yep"/>
    <w:basedOn w:val="ZsysbasisYep"/>
    <w:next w:val="BasistekstYep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Yep"/>
    <w:next w:val="BasistekstYep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link w:val="Onderwerpvanopmerking"/>
    <w:rsid w:val="00E7078D"/>
    <w:rPr>
      <w:rFonts w:ascii="Calibri" w:hAnsi="Calibri" w:cs="Maiandra GD"/>
      <w:b/>
      <w:bCs/>
      <w:color w:val="000000"/>
      <w:sz w:val="18"/>
      <w:szCs w:val="18"/>
    </w:rPr>
  </w:style>
  <w:style w:type="character" w:customStyle="1" w:styleId="Plattetekst2Char">
    <w:name w:val="Platte tekst 2 Char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link w:val="Plattetekst"/>
    <w:semiHidden/>
    <w:rsid w:val="00E7078D"/>
    <w:rPr>
      <w:rFonts w:ascii="Calibri" w:hAnsi="Calibri" w:cs="Maiandra GD"/>
      <w:color w:val="000000"/>
      <w:sz w:val="18"/>
      <w:szCs w:val="18"/>
    </w:rPr>
  </w:style>
  <w:style w:type="character" w:customStyle="1" w:styleId="Platteteksteersteinspringing2Char">
    <w:name w:val="Platte tekst eerste inspringing 2 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Yep"/>
    <w:next w:val="BasistekstYep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Yep"/>
    <w:next w:val="BasistekstYep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Yep"/>
    <w:basedOn w:val="ZsysbasisYep"/>
    <w:next w:val="BasistekstYep"/>
    <w:semiHidden/>
    <w:rsid w:val="00DD2A9E"/>
  </w:style>
  <w:style w:type="table" w:customStyle="1" w:styleId="TabelzonderopmaakYep">
    <w:name w:val="Tabel zonder opmaak Yep"/>
    <w:basedOn w:val="Standaardtabel"/>
    <w:uiPriority w:val="99"/>
    <w:qFormat/>
    <w:rsid w:val="00D16E87"/>
    <w:tblPr>
      <w:tblCellMar>
        <w:left w:w="0" w:type="dxa"/>
        <w:right w:w="0" w:type="dxa"/>
      </w:tblCellMar>
    </w:tblPr>
  </w:style>
  <w:style w:type="paragraph" w:customStyle="1" w:styleId="ZsysbasistocYep">
    <w:name w:val="Zsysbasistoc Yep"/>
    <w:basedOn w:val="ZsysbasisYep"/>
    <w:next w:val="BasistekstYep"/>
    <w:semiHidden/>
    <w:rsid w:val="00364B2C"/>
    <w:pPr>
      <w:ind w:left="709" w:right="567" w:hanging="709"/>
    </w:pPr>
  </w:style>
  <w:style w:type="numbering" w:customStyle="1" w:styleId="AgendapuntlijstYep">
    <w:name w:val="Agendapunt (lijst) Yep"/>
    <w:uiPriority w:val="99"/>
    <w:rsid w:val="001C6232"/>
    <w:pPr>
      <w:numPr>
        <w:numId w:val="30"/>
      </w:numPr>
    </w:pPr>
  </w:style>
  <w:style w:type="paragraph" w:customStyle="1" w:styleId="AgendapuntYep">
    <w:name w:val="Agendapunt Yep"/>
    <w:basedOn w:val="ZsysbasisYep"/>
    <w:rsid w:val="001C6232"/>
    <w:pPr>
      <w:numPr>
        <w:numId w:val="31"/>
      </w:numPr>
    </w:pPr>
  </w:style>
  <w:style w:type="paragraph" w:customStyle="1" w:styleId="ZsysbasistabeltekstYep">
    <w:name w:val="Zsysbasistabeltekst Yep"/>
    <w:basedOn w:val="ZsysbasisYep"/>
    <w:next w:val="TabeltekstYep"/>
    <w:semiHidden/>
    <w:rsid w:val="00312D26"/>
  </w:style>
  <w:style w:type="paragraph" w:customStyle="1" w:styleId="TabeltekstYep">
    <w:name w:val="Tabeltekst Yep"/>
    <w:basedOn w:val="ZsysbasistabeltekstYep"/>
    <w:rsid w:val="00312D26"/>
  </w:style>
  <w:style w:type="paragraph" w:customStyle="1" w:styleId="TabelkopjeYep">
    <w:name w:val="Tabelkopje Yep"/>
    <w:basedOn w:val="ZsysbasistabeltekstYep"/>
    <w:next w:val="TabeltekstYep"/>
    <w:rsid w:val="00312D26"/>
  </w:style>
  <w:style w:type="paragraph" w:customStyle="1" w:styleId="DocumentnaamYep">
    <w:name w:val="Documentnaam Yep"/>
    <w:basedOn w:val="ZsysbasisYep"/>
    <w:next w:val="BasistekstYep"/>
    <w:rsid w:val="00B30352"/>
  </w:style>
  <w:style w:type="character" w:customStyle="1" w:styleId="KoptekstChar">
    <w:name w:val="Koptekst Char"/>
    <w:link w:val="Koptekst"/>
    <w:semiHidden/>
    <w:rsid w:val="00307470"/>
    <w:rPr>
      <w:rFonts w:ascii="Calibri" w:hAnsi="Calibri" w:cs="Maiandra GD"/>
      <w:color w:val="00000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4E5E-CA65-7B48-B91F-E14ED755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788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Schoolpraat</Company>
  <LinksUpToDate>false</LinksUpToDate>
  <CharactersWithSpaces>5117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Schoolpraat</dc:creator>
  <cp:keywords/>
  <dc:description>documentversie 031117_x000d_
concept: www.Schoolpraat.nl_x000d_
sjablonen: www.JoulesUnlimited.nl</dc:description>
  <cp:lastModifiedBy>barbera prins</cp:lastModifiedBy>
  <cp:revision>10</cp:revision>
  <cp:lastPrinted>2017-10-24T12:33:00Z</cp:lastPrinted>
  <dcterms:created xsi:type="dcterms:W3CDTF">2019-11-15T13:20:00Z</dcterms:created>
  <dcterms:modified xsi:type="dcterms:W3CDTF">2019-12-04T09:09:00Z</dcterms:modified>
  <cp:category/>
</cp:coreProperties>
</file>